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744DE" w14:textId="16455AA5" w:rsidR="002E4080" w:rsidRDefault="002E4080" w:rsidP="002E4080">
      <w:pPr>
        <w:pStyle w:val="Heading1"/>
        <w:rPr>
          <w:rFonts w:eastAsia="Times New Roman"/>
        </w:rPr>
      </w:pPr>
      <w:r>
        <w:rPr>
          <w:rFonts w:eastAsia="Times New Roman"/>
        </w:rPr>
        <w:t>Joint Select Committee Voluntary Assisted Dying Legislation Framework</w:t>
      </w:r>
      <w:r>
        <w:rPr>
          <w:rStyle w:val="EndnoteReference"/>
          <w:rFonts w:eastAsia="Times New Roman"/>
        </w:rPr>
        <w:endnoteReference w:id="1"/>
      </w:r>
    </w:p>
    <w:p w14:paraId="77F9E897" w14:textId="431C8E8A" w:rsidR="002E4080" w:rsidRDefault="002E4080" w:rsidP="002E4080">
      <w:pPr>
        <w:jc w:val="both"/>
        <w:rPr>
          <w:b/>
          <w:u w:val="double"/>
        </w:rPr>
      </w:pPr>
    </w:p>
    <w:p w14:paraId="495CD0EE" w14:textId="77777777" w:rsidR="002E4080" w:rsidRPr="003C78EC" w:rsidRDefault="002E4080" w:rsidP="002E4080">
      <w:pPr>
        <w:jc w:val="both"/>
        <w:rPr>
          <w:b/>
          <w:u w:val="double"/>
        </w:rPr>
      </w:pPr>
      <w:r>
        <w:rPr>
          <w:b/>
          <w:u w:val="double"/>
        </w:rPr>
        <w:t xml:space="preserve">7.89 </w:t>
      </w:r>
      <w:r w:rsidRPr="003C78EC">
        <w:rPr>
          <w:b/>
          <w:u w:val="double"/>
        </w:rPr>
        <w:t>VOLUNTARY ASSISTED DYING LEGISLATION FRAMEWORK</w:t>
      </w:r>
    </w:p>
    <w:p w14:paraId="08C81FD8" w14:textId="77777777" w:rsidR="002E4080" w:rsidRPr="003C78EC" w:rsidRDefault="002E4080" w:rsidP="002E4080">
      <w:pPr>
        <w:jc w:val="both"/>
        <w:rPr>
          <w:b/>
        </w:rPr>
      </w:pPr>
      <w:r w:rsidRPr="003C78EC">
        <w:rPr>
          <w:b/>
        </w:rPr>
        <w:t>Preamble</w:t>
      </w:r>
    </w:p>
    <w:p w14:paraId="007A4BBC" w14:textId="77777777" w:rsidR="002E4080" w:rsidRPr="003C78EC" w:rsidRDefault="002E4080" w:rsidP="002E4080">
      <w:pPr>
        <w:jc w:val="both"/>
        <w:rPr>
          <w:sz w:val="22"/>
        </w:rPr>
      </w:pPr>
      <w:r w:rsidRPr="003C78EC">
        <w:rPr>
          <w:sz w:val="22"/>
        </w:rPr>
        <w:t xml:space="preserve">The Government should introduce legislation to provide for voluntary assisted dying. </w:t>
      </w:r>
    </w:p>
    <w:p w14:paraId="6EB8097E" w14:textId="77777777" w:rsidR="002E4080" w:rsidRPr="003C78EC" w:rsidRDefault="002E4080" w:rsidP="002E4080">
      <w:pPr>
        <w:jc w:val="both"/>
        <w:rPr>
          <w:sz w:val="22"/>
        </w:rPr>
      </w:pPr>
      <w:r w:rsidRPr="003C78EC">
        <w:rPr>
          <w:sz w:val="22"/>
        </w:rPr>
        <w:t>The legislation should not merely provide a criminal defence to those assisting an eligible person to die. Nor should it merely provide for a change to prosecution guidelines relating to the prosecution of those assisting an eligible person to die. Rather, the legislation should reform the law with a standalone Act that permits voluntary assisted dying to eligible people in accordance with strict criteria.</w:t>
      </w:r>
    </w:p>
    <w:p w14:paraId="25510855" w14:textId="77777777" w:rsidR="002E4080" w:rsidRPr="003C78EC" w:rsidRDefault="002E4080" w:rsidP="002E4080">
      <w:pPr>
        <w:jc w:val="both"/>
        <w:rPr>
          <w:sz w:val="22"/>
        </w:rPr>
      </w:pPr>
      <w:r w:rsidRPr="003C78EC">
        <w:rPr>
          <w:sz w:val="22"/>
        </w:rPr>
        <w:t>The WA Government should establish a panel of experts to consider the implementation of legislation for voluntary assisted dying, based on elements contained in this framework.</w:t>
      </w:r>
    </w:p>
    <w:p w14:paraId="30B976ED" w14:textId="77777777" w:rsidR="002E4080" w:rsidRPr="003C78EC" w:rsidRDefault="002E4080" w:rsidP="002E4080">
      <w:pPr>
        <w:jc w:val="both"/>
        <w:rPr>
          <w:b/>
        </w:rPr>
      </w:pPr>
      <w:r w:rsidRPr="003C78EC">
        <w:rPr>
          <w:b/>
        </w:rPr>
        <w:t>Assisted dying</w:t>
      </w:r>
    </w:p>
    <w:p w14:paraId="561437F7" w14:textId="77777777" w:rsidR="002E4080" w:rsidRPr="003C78EC" w:rsidRDefault="002E4080" w:rsidP="002E4080">
      <w:pPr>
        <w:jc w:val="both"/>
        <w:rPr>
          <w:sz w:val="22"/>
        </w:rPr>
      </w:pPr>
      <w:r w:rsidRPr="003C78EC">
        <w:rPr>
          <w:sz w:val="22"/>
        </w:rPr>
        <w:t>The legislation should provide for self-administration of lethal medication where an eligible person is physically able to self-administer. In cases where the person is eligible but physically incapable of self-administration, the legislation should permit a doctor to administer the lethal medication.</w:t>
      </w:r>
    </w:p>
    <w:p w14:paraId="60B3DEB6" w14:textId="77777777" w:rsidR="002E4080" w:rsidRPr="003C78EC" w:rsidRDefault="002E4080" w:rsidP="002E4080">
      <w:pPr>
        <w:jc w:val="both"/>
        <w:rPr>
          <w:b/>
        </w:rPr>
      </w:pPr>
      <w:r w:rsidRPr="003C78EC">
        <w:rPr>
          <w:b/>
        </w:rPr>
        <w:t>Eligibility</w:t>
      </w:r>
    </w:p>
    <w:p w14:paraId="6F73E01B" w14:textId="77777777" w:rsidR="002E4080" w:rsidRPr="003C78EC" w:rsidRDefault="002E4080" w:rsidP="002E4080">
      <w:pPr>
        <w:jc w:val="both"/>
        <w:rPr>
          <w:b/>
          <w:sz w:val="22"/>
        </w:rPr>
      </w:pPr>
      <w:r w:rsidRPr="003C78EC">
        <w:rPr>
          <w:b/>
          <w:sz w:val="22"/>
        </w:rPr>
        <w:t>Eligible Conditions</w:t>
      </w:r>
    </w:p>
    <w:p w14:paraId="4B694C8A" w14:textId="77777777" w:rsidR="002E4080" w:rsidRPr="003C78EC" w:rsidRDefault="002E4080" w:rsidP="002E4080">
      <w:pPr>
        <w:jc w:val="both"/>
        <w:rPr>
          <w:sz w:val="22"/>
        </w:rPr>
      </w:pPr>
      <w:r w:rsidRPr="003C78EC">
        <w:rPr>
          <w:sz w:val="22"/>
        </w:rPr>
        <w:t>The legislation is intended to provide assisted dying for those for whom death is a reasonably foreseeable outcome as a result of an eligible condition.</w:t>
      </w:r>
    </w:p>
    <w:p w14:paraId="21AA3728" w14:textId="77777777" w:rsidR="002E4080" w:rsidRPr="003C78EC" w:rsidRDefault="002E4080" w:rsidP="002E4080">
      <w:pPr>
        <w:jc w:val="both"/>
        <w:rPr>
          <w:sz w:val="22"/>
        </w:rPr>
      </w:pPr>
      <w:r w:rsidRPr="003C78EC">
        <w:rPr>
          <w:sz w:val="22"/>
        </w:rPr>
        <w:t>An eligible condition is an advanced and progressive:</w:t>
      </w:r>
    </w:p>
    <w:p w14:paraId="1A12B806" w14:textId="77777777" w:rsidR="002E4080" w:rsidRPr="003C78EC" w:rsidRDefault="002E4080" w:rsidP="002E4080">
      <w:pPr>
        <w:pStyle w:val="ListParagraph"/>
        <w:numPr>
          <w:ilvl w:val="0"/>
          <w:numId w:val="15"/>
        </w:numPr>
        <w:spacing w:after="170"/>
        <w:jc w:val="both"/>
        <w:rPr>
          <w:sz w:val="22"/>
        </w:rPr>
      </w:pPr>
      <w:r w:rsidRPr="003C78EC">
        <w:rPr>
          <w:sz w:val="22"/>
        </w:rPr>
        <w:t>Terminal illness or disease;</w:t>
      </w:r>
    </w:p>
    <w:p w14:paraId="5B2A8463" w14:textId="77777777" w:rsidR="002E4080" w:rsidRPr="003C78EC" w:rsidRDefault="002E4080" w:rsidP="002E4080">
      <w:pPr>
        <w:pStyle w:val="ListParagraph"/>
        <w:numPr>
          <w:ilvl w:val="0"/>
          <w:numId w:val="15"/>
        </w:numPr>
        <w:spacing w:after="170"/>
        <w:jc w:val="both"/>
        <w:rPr>
          <w:sz w:val="22"/>
        </w:rPr>
      </w:pPr>
      <w:r w:rsidRPr="003C78EC">
        <w:rPr>
          <w:sz w:val="22"/>
        </w:rPr>
        <w:t>Chronic illness or disease; or</w:t>
      </w:r>
    </w:p>
    <w:p w14:paraId="0925AB60" w14:textId="77777777" w:rsidR="002E4080" w:rsidRPr="003C78EC" w:rsidRDefault="002E4080" w:rsidP="002E4080">
      <w:pPr>
        <w:pStyle w:val="ListParagraph"/>
        <w:numPr>
          <w:ilvl w:val="0"/>
          <w:numId w:val="15"/>
        </w:numPr>
        <w:spacing w:after="170"/>
        <w:jc w:val="both"/>
        <w:rPr>
          <w:sz w:val="22"/>
        </w:rPr>
      </w:pPr>
      <w:r w:rsidRPr="003C78EC">
        <w:rPr>
          <w:sz w:val="22"/>
        </w:rPr>
        <w:t>Neurodegenerative illness or disease,</w:t>
      </w:r>
    </w:p>
    <w:p w14:paraId="052C3A73" w14:textId="77777777" w:rsidR="002E4080" w:rsidRPr="003C78EC" w:rsidRDefault="002E4080" w:rsidP="002E4080">
      <w:pPr>
        <w:jc w:val="both"/>
        <w:rPr>
          <w:sz w:val="22"/>
        </w:rPr>
      </w:pPr>
      <w:proofErr w:type="gramStart"/>
      <w:r w:rsidRPr="003C78EC">
        <w:rPr>
          <w:sz w:val="22"/>
        </w:rPr>
        <w:t>where</w:t>
      </w:r>
      <w:proofErr w:type="gramEnd"/>
      <w:r w:rsidRPr="003C78EC">
        <w:rPr>
          <w:sz w:val="22"/>
        </w:rPr>
        <w:t xml:space="preserve"> death is a reasonably foreseeable outcome of the condition.</w:t>
      </w:r>
    </w:p>
    <w:p w14:paraId="0CCB0694" w14:textId="77777777" w:rsidR="002E4080" w:rsidRPr="003C78EC" w:rsidRDefault="002E4080" w:rsidP="002E4080">
      <w:pPr>
        <w:jc w:val="both"/>
        <w:rPr>
          <w:b/>
          <w:sz w:val="22"/>
        </w:rPr>
      </w:pPr>
      <w:r w:rsidRPr="003C78EC">
        <w:rPr>
          <w:b/>
          <w:sz w:val="22"/>
        </w:rPr>
        <w:t>The person’s suffering</w:t>
      </w:r>
    </w:p>
    <w:p w14:paraId="63C8031A" w14:textId="77777777" w:rsidR="002E4080" w:rsidRPr="003C78EC" w:rsidRDefault="002E4080" w:rsidP="002E4080">
      <w:pPr>
        <w:jc w:val="both"/>
        <w:rPr>
          <w:sz w:val="22"/>
        </w:rPr>
      </w:pPr>
      <w:r w:rsidRPr="003C78EC">
        <w:rPr>
          <w:sz w:val="22"/>
        </w:rPr>
        <w:t xml:space="preserve">The person’s suffering must not be temporary </w:t>
      </w:r>
      <w:proofErr w:type="gramStart"/>
      <w:r w:rsidRPr="003C78EC">
        <w:rPr>
          <w:sz w:val="22"/>
        </w:rPr>
        <w:t>nor</w:t>
      </w:r>
      <w:proofErr w:type="gramEnd"/>
      <w:r w:rsidRPr="003C78EC">
        <w:rPr>
          <w:sz w:val="22"/>
        </w:rPr>
        <w:t xml:space="preserve"> able to be treated or remedied in a manner acceptable to the person. The suffering:</w:t>
      </w:r>
    </w:p>
    <w:p w14:paraId="0B2BE426" w14:textId="77777777" w:rsidR="002E4080" w:rsidRPr="003C78EC" w:rsidRDefault="002E4080" w:rsidP="002E4080">
      <w:pPr>
        <w:pStyle w:val="ListParagraph"/>
        <w:numPr>
          <w:ilvl w:val="0"/>
          <w:numId w:val="16"/>
        </w:numPr>
        <w:spacing w:after="170"/>
        <w:jc w:val="both"/>
        <w:rPr>
          <w:sz w:val="22"/>
        </w:rPr>
      </w:pPr>
      <w:r w:rsidRPr="003C78EC">
        <w:rPr>
          <w:sz w:val="22"/>
        </w:rPr>
        <w:t>Must be related to an eligible condition;</w:t>
      </w:r>
    </w:p>
    <w:p w14:paraId="2DDC4844" w14:textId="77777777" w:rsidR="002E4080" w:rsidRPr="003C78EC" w:rsidRDefault="002E4080" w:rsidP="002E4080">
      <w:pPr>
        <w:pStyle w:val="ListParagraph"/>
        <w:numPr>
          <w:ilvl w:val="0"/>
          <w:numId w:val="16"/>
        </w:numPr>
        <w:spacing w:after="170"/>
        <w:jc w:val="both"/>
        <w:rPr>
          <w:sz w:val="22"/>
        </w:rPr>
      </w:pPr>
      <w:r w:rsidRPr="003C78EC">
        <w:rPr>
          <w:sz w:val="22"/>
        </w:rPr>
        <w:t>Must be grievous and irremediable;</w:t>
      </w:r>
    </w:p>
    <w:p w14:paraId="76CD36F6" w14:textId="77777777" w:rsidR="002E4080" w:rsidRPr="003C78EC" w:rsidRDefault="002E4080" w:rsidP="002E4080">
      <w:pPr>
        <w:pStyle w:val="ListParagraph"/>
        <w:numPr>
          <w:ilvl w:val="0"/>
          <w:numId w:val="16"/>
        </w:numPr>
        <w:spacing w:after="170"/>
        <w:jc w:val="both"/>
        <w:rPr>
          <w:sz w:val="22"/>
        </w:rPr>
      </w:pPr>
      <w:r w:rsidRPr="003C78EC">
        <w:rPr>
          <w:sz w:val="22"/>
        </w:rPr>
        <w:t>Cannot be alleviated in a manner acceptable to the person; and</w:t>
      </w:r>
    </w:p>
    <w:p w14:paraId="39C2688A" w14:textId="77777777" w:rsidR="002E4080" w:rsidRPr="003C78EC" w:rsidRDefault="002E4080" w:rsidP="002E4080">
      <w:pPr>
        <w:pStyle w:val="ListParagraph"/>
        <w:numPr>
          <w:ilvl w:val="0"/>
          <w:numId w:val="16"/>
        </w:numPr>
        <w:spacing w:after="170"/>
        <w:jc w:val="both"/>
        <w:rPr>
          <w:sz w:val="22"/>
        </w:rPr>
      </w:pPr>
      <w:r w:rsidRPr="003C78EC">
        <w:rPr>
          <w:sz w:val="22"/>
        </w:rPr>
        <w:t>Must be subjectively assessed – that is, from the person’s point of view.</w:t>
      </w:r>
    </w:p>
    <w:p w14:paraId="723142A2" w14:textId="399518BA" w:rsidR="002E4080" w:rsidRPr="003C78EC" w:rsidRDefault="002E4080" w:rsidP="002E4080">
      <w:pPr>
        <w:jc w:val="both"/>
        <w:rPr>
          <w:b/>
          <w:sz w:val="22"/>
        </w:rPr>
      </w:pPr>
      <w:r w:rsidRPr="003C78EC">
        <w:rPr>
          <w:b/>
          <w:sz w:val="22"/>
        </w:rPr>
        <w:lastRenderedPageBreak/>
        <w:t>Age</w:t>
      </w:r>
    </w:p>
    <w:p w14:paraId="66D62C26" w14:textId="77777777" w:rsidR="002E4080" w:rsidRPr="003C78EC" w:rsidRDefault="002E4080" w:rsidP="002E4080">
      <w:pPr>
        <w:jc w:val="both"/>
        <w:rPr>
          <w:sz w:val="22"/>
        </w:rPr>
      </w:pPr>
      <w:r w:rsidRPr="003C78EC">
        <w:rPr>
          <w:sz w:val="22"/>
        </w:rPr>
        <w:t>The person must be aged 18 years or over.</w:t>
      </w:r>
    </w:p>
    <w:p w14:paraId="41688BD7" w14:textId="77777777" w:rsidR="002E4080" w:rsidRPr="003C78EC" w:rsidRDefault="002E4080" w:rsidP="002E4080">
      <w:pPr>
        <w:jc w:val="both"/>
        <w:rPr>
          <w:b/>
          <w:sz w:val="22"/>
        </w:rPr>
      </w:pPr>
      <w:r w:rsidRPr="003C78EC">
        <w:rPr>
          <w:b/>
          <w:sz w:val="22"/>
        </w:rPr>
        <w:t>Capacity</w:t>
      </w:r>
    </w:p>
    <w:p w14:paraId="62C98F5F" w14:textId="77777777" w:rsidR="002E4080" w:rsidRPr="003C78EC" w:rsidRDefault="002E4080" w:rsidP="002E4080">
      <w:pPr>
        <w:jc w:val="both"/>
        <w:rPr>
          <w:sz w:val="22"/>
        </w:rPr>
      </w:pPr>
      <w:r w:rsidRPr="003C78EC">
        <w:rPr>
          <w:sz w:val="22"/>
        </w:rPr>
        <w:t>In order to request assisted dying the person must have decision-making capacity in relation to a decision about voluntary assisted dying.</w:t>
      </w:r>
    </w:p>
    <w:p w14:paraId="698E084D" w14:textId="77777777" w:rsidR="002E4080" w:rsidRPr="003C78EC" w:rsidRDefault="002E4080" w:rsidP="002E4080">
      <w:pPr>
        <w:jc w:val="both"/>
        <w:rPr>
          <w:b/>
          <w:sz w:val="22"/>
        </w:rPr>
      </w:pPr>
      <w:r w:rsidRPr="003C78EC">
        <w:rPr>
          <w:b/>
          <w:sz w:val="22"/>
        </w:rPr>
        <w:t>Residency</w:t>
      </w:r>
    </w:p>
    <w:p w14:paraId="08E1552E" w14:textId="77777777" w:rsidR="002E4080" w:rsidRPr="003C78EC" w:rsidRDefault="002E4080" w:rsidP="002E4080">
      <w:pPr>
        <w:jc w:val="both"/>
        <w:rPr>
          <w:sz w:val="22"/>
        </w:rPr>
      </w:pPr>
      <w:r w:rsidRPr="003C78EC">
        <w:rPr>
          <w:sz w:val="22"/>
        </w:rPr>
        <w:t>Eligibility requires ordinary residence in Western Australia and either Australian citizenship or permanent residency.</w:t>
      </w:r>
    </w:p>
    <w:p w14:paraId="478D8C12" w14:textId="77777777" w:rsidR="002E4080" w:rsidRPr="003C78EC" w:rsidRDefault="002E4080" w:rsidP="002E4080">
      <w:pPr>
        <w:jc w:val="both"/>
        <w:rPr>
          <w:b/>
        </w:rPr>
      </w:pPr>
      <w:r w:rsidRPr="003C78EC">
        <w:rPr>
          <w:b/>
        </w:rPr>
        <w:t>Assessment</w:t>
      </w:r>
    </w:p>
    <w:p w14:paraId="1C435786" w14:textId="77777777" w:rsidR="002E4080" w:rsidRPr="003C78EC" w:rsidRDefault="002E4080" w:rsidP="002E4080">
      <w:pPr>
        <w:jc w:val="both"/>
        <w:rPr>
          <w:sz w:val="22"/>
        </w:rPr>
      </w:pPr>
      <w:r w:rsidRPr="003C78EC">
        <w:rPr>
          <w:sz w:val="22"/>
        </w:rPr>
        <w:t>Two doctors must assess the person. Either or both doctors can be a general practitioner and neither doctor is required to be a specialist regarding the person’s disease or illness. Each doctor must be independently satisfied that:</w:t>
      </w:r>
    </w:p>
    <w:p w14:paraId="5E816002" w14:textId="77777777" w:rsidR="002E4080" w:rsidRPr="003C78EC" w:rsidRDefault="002E4080" w:rsidP="002E4080">
      <w:pPr>
        <w:pStyle w:val="ListParagraph"/>
        <w:numPr>
          <w:ilvl w:val="0"/>
          <w:numId w:val="17"/>
        </w:numPr>
        <w:spacing w:after="170"/>
        <w:jc w:val="both"/>
        <w:rPr>
          <w:sz w:val="22"/>
        </w:rPr>
      </w:pPr>
      <w:r w:rsidRPr="003C78EC">
        <w:rPr>
          <w:sz w:val="22"/>
        </w:rPr>
        <w:t>The person is aged 18 or over;</w:t>
      </w:r>
    </w:p>
    <w:p w14:paraId="244D0CA3" w14:textId="77777777" w:rsidR="002E4080" w:rsidRPr="003C78EC" w:rsidRDefault="002E4080" w:rsidP="002E4080">
      <w:pPr>
        <w:pStyle w:val="ListParagraph"/>
        <w:numPr>
          <w:ilvl w:val="0"/>
          <w:numId w:val="17"/>
        </w:numPr>
        <w:spacing w:after="170"/>
        <w:jc w:val="both"/>
        <w:rPr>
          <w:sz w:val="22"/>
        </w:rPr>
      </w:pPr>
      <w:r w:rsidRPr="003C78EC">
        <w:rPr>
          <w:sz w:val="22"/>
        </w:rPr>
        <w:t>The person is ordinarily resident in Western Australia;</w:t>
      </w:r>
    </w:p>
    <w:p w14:paraId="3AEA8FDF" w14:textId="77777777" w:rsidR="002E4080" w:rsidRPr="003C78EC" w:rsidRDefault="002E4080" w:rsidP="002E4080">
      <w:pPr>
        <w:pStyle w:val="ListParagraph"/>
        <w:numPr>
          <w:ilvl w:val="0"/>
          <w:numId w:val="17"/>
        </w:numPr>
        <w:spacing w:after="170"/>
        <w:jc w:val="both"/>
        <w:rPr>
          <w:sz w:val="22"/>
        </w:rPr>
      </w:pPr>
      <w:r w:rsidRPr="003C78EC">
        <w:rPr>
          <w:sz w:val="22"/>
        </w:rPr>
        <w:t>The request is voluntary, made without coercion or duress;</w:t>
      </w:r>
    </w:p>
    <w:p w14:paraId="539E42DD" w14:textId="77777777" w:rsidR="002E4080" w:rsidRPr="003C78EC" w:rsidRDefault="002E4080" w:rsidP="002E4080">
      <w:pPr>
        <w:pStyle w:val="ListParagraph"/>
        <w:numPr>
          <w:ilvl w:val="0"/>
          <w:numId w:val="17"/>
        </w:numPr>
        <w:spacing w:after="170"/>
        <w:jc w:val="both"/>
        <w:rPr>
          <w:sz w:val="22"/>
        </w:rPr>
      </w:pPr>
      <w:r w:rsidRPr="003C78EC">
        <w:rPr>
          <w:sz w:val="22"/>
        </w:rPr>
        <w:t>The person has decision making capacity in relation to a decision about voluntary assisted dying;</w:t>
      </w:r>
    </w:p>
    <w:p w14:paraId="797804DA" w14:textId="77777777" w:rsidR="002E4080" w:rsidRPr="003C78EC" w:rsidRDefault="002E4080" w:rsidP="002E4080">
      <w:pPr>
        <w:pStyle w:val="ListParagraph"/>
        <w:numPr>
          <w:ilvl w:val="0"/>
          <w:numId w:val="17"/>
        </w:numPr>
        <w:spacing w:after="170"/>
        <w:jc w:val="both"/>
        <w:rPr>
          <w:sz w:val="22"/>
        </w:rPr>
      </w:pPr>
      <w:r w:rsidRPr="003C78EC">
        <w:rPr>
          <w:sz w:val="22"/>
        </w:rPr>
        <w:t>The person has an advanced and progressive: terminal, chronic or neurodegenerative illness or disease;</w:t>
      </w:r>
    </w:p>
    <w:p w14:paraId="0C5F26F8" w14:textId="77777777" w:rsidR="002E4080" w:rsidRPr="003C78EC" w:rsidRDefault="002E4080" w:rsidP="002E4080">
      <w:pPr>
        <w:pStyle w:val="ListParagraph"/>
        <w:numPr>
          <w:ilvl w:val="0"/>
          <w:numId w:val="17"/>
        </w:numPr>
        <w:spacing w:after="170"/>
        <w:jc w:val="both"/>
        <w:rPr>
          <w:sz w:val="22"/>
        </w:rPr>
      </w:pPr>
      <w:r w:rsidRPr="003C78EC">
        <w:rPr>
          <w:sz w:val="22"/>
        </w:rPr>
        <w:t>The person has grievous and irremediable suffering due to the disease or illness that cannot be alleviated in a manner acceptable to the person; and</w:t>
      </w:r>
    </w:p>
    <w:p w14:paraId="3966B0AA" w14:textId="77777777" w:rsidR="002E4080" w:rsidRPr="003C78EC" w:rsidRDefault="002E4080" w:rsidP="002E4080">
      <w:pPr>
        <w:pStyle w:val="ListParagraph"/>
        <w:numPr>
          <w:ilvl w:val="0"/>
          <w:numId w:val="17"/>
        </w:numPr>
        <w:spacing w:after="170"/>
        <w:jc w:val="both"/>
        <w:rPr>
          <w:sz w:val="22"/>
        </w:rPr>
      </w:pPr>
      <w:r w:rsidRPr="003C78EC">
        <w:rPr>
          <w:sz w:val="22"/>
        </w:rPr>
        <w:t>Death is reasonable foreseeable outcome of the condition.</w:t>
      </w:r>
    </w:p>
    <w:p w14:paraId="339448EB" w14:textId="77777777" w:rsidR="002E4080" w:rsidRPr="003C78EC" w:rsidRDefault="002E4080" w:rsidP="002E4080">
      <w:pPr>
        <w:jc w:val="both"/>
        <w:rPr>
          <w:b/>
          <w:sz w:val="22"/>
        </w:rPr>
      </w:pPr>
      <w:r w:rsidRPr="003C78EC">
        <w:rPr>
          <w:b/>
          <w:sz w:val="22"/>
        </w:rPr>
        <w:t>Referral for specialist assessment</w:t>
      </w:r>
    </w:p>
    <w:p w14:paraId="5ABE2D12" w14:textId="77777777" w:rsidR="002E4080" w:rsidRPr="003C78EC" w:rsidRDefault="002E4080" w:rsidP="002E4080">
      <w:pPr>
        <w:jc w:val="both"/>
        <w:rPr>
          <w:sz w:val="22"/>
        </w:rPr>
      </w:pPr>
      <w:r w:rsidRPr="003C78EC">
        <w:rPr>
          <w:sz w:val="22"/>
        </w:rPr>
        <w:t>A person is not required to undergo consultant or specialist assessment except where either doctor is unable to determine:</w:t>
      </w:r>
      <w:r w:rsidRPr="003C78EC">
        <w:rPr>
          <w:b/>
          <w:noProof/>
          <w:sz w:val="22"/>
          <w:u w:val="double"/>
          <w:lang w:eastAsia="en-AU"/>
        </w:rPr>
        <w:t xml:space="preserve"> </w:t>
      </w:r>
    </w:p>
    <w:p w14:paraId="4CD3F33D" w14:textId="77777777" w:rsidR="002E4080" w:rsidRPr="003C78EC" w:rsidRDefault="002E4080" w:rsidP="002E4080">
      <w:pPr>
        <w:pStyle w:val="ListParagraph"/>
        <w:numPr>
          <w:ilvl w:val="0"/>
          <w:numId w:val="18"/>
        </w:numPr>
        <w:spacing w:after="170"/>
        <w:jc w:val="both"/>
        <w:rPr>
          <w:sz w:val="22"/>
        </w:rPr>
      </w:pPr>
      <w:r w:rsidRPr="003C78EC">
        <w:rPr>
          <w:sz w:val="22"/>
        </w:rPr>
        <w:t>The precise nature of the disease or illness, in which case they must refer to a specialist in the relevant area of medicine.</w:t>
      </w:r>
    </w:p>
    <w:p w14:paraId="7A2753FB" w14:textId="77777777" w:rsidR="002E4080" w:rsidRPr="003C78EC" w:rsidRDefault="002E4080" w:rsidP="002E4080">
      <w:pPr>
        <w:pStyle w:val="ListParagraph"/>
        <w:numPr>
          <w:ilvl w:val="0"/>
          <w:numId w:val="18"/>
        </w:numPr>
        <w:spacing w:after="170"/>
        <w:jc w:val="both"/>
        <w:rPr>
          <w:sz w:val="22"/>
        </w:rPr>
      </w:pPr>
      <w:r w:rsidRPr="003C78EC">
        <w:rPr>
          <w:sz w:val="22"/>
        </w:rPr>
        <w:t>Whether the disease or illness is advanced and progressive, in which case they must refer to a specialist in the relevant area of medicine.</w:t>
      </w:r>
    </w:p>
    <w:p w14:paraId="51CDC8CE" w14:textId="77777777" w:rsidR="002E4080" w:rsidRPr="003C78EC" w:rsidRDefault="002E4080" w:rsidP="002E4080">
      <w:pPr>
        <w:pStyle w:val="ListParagraph"/>
        <w:numPr>
          <w:ilvl w:val="0"/>
          <w:numId w:val="18"/>
        </w:numPr>
        <w:spacing w:after="170"/>
        <w:jc w:val="both"/>
        <w:rPr>
          <w:sz w:val="22"/>
        </w:rPr>
      </w:pPr>
      <w:r w:rsidRPr="003C78EC">
        <w:rPr>
          <w:sz w:val="22"/>
        </w:rPr>
        <w:t>Whether death is reasonably foreseeable.</w:t>
      </w:r>
    </w:p>
    <w:p w14:paraId="5E9D7428" w14:textId="77777777" w:rsidR="002E4080" w:rsidRPr="003C78EC" w:rsidRDefault="002E4080" w:rsidP="002E4080">
      <w:pPr>
        <w:pStyle w:val="ListParagraph"/>
        <w:numPr>
          <w:ilvl w:val="0"/>
          <w:numId w:val="18"/>
        </w:numPr>
        <w:spacing w:after="170"/>
        <w:jc w:val="both"/>
        <w:rPr>
          <w:sz w:val="22"/>
        </w:rPr>
      </w:pPr>
      <w:r w:rsidRPr="003C78EC">
        <w:rPr>
          <w:sz w:val="22"/>
        </w:rPr>
        <w:t>Capacity, and/or absence of coercion, in which case they must refer to a consultant psychiatrist or a consultant geriatrician as appropriate.</w:t>
      </w:r>
    </w:p>
    <w:p w14:paraId="597DFCE5" w14:textId="77777777" w:rsidR="002E4080" w:rsidRPr="003C78EC" w:rsidRDefault="002E4080" w:rsidP="002E4080">
      <w:pPr>
        <w:jc w:val="both"/>
        <w:rPr>
          <w:b/>
          <w:sz w:val="22"/>
        </w:rPr>
      </w:pPr>
      <w:r w:rsidRPr="003C78EC">
        <w:rPr>
          <w:b/>
          <w:sz w:val="22"/>
        </w:rPr>
        <w:t>Procedure</w:t>
      </w:r>
    </w:p>
    <w:p w14:paraId="515BB947" w14:textId="77777777" w:rsidR="002E4080" w:rsidRDefault="002E4080" w:rsidP="002E4080">
      <w:pPr>
        <w:jc w:val="both"/>
        <w:rPr>
          <w:sz w:val="22"/>
        </w:rPr>
      </w:pPr>
      <w:r w:rsidRPr="003C78EC">
        <w:rPr>
          <w:sz w:val="22"/>
        </w:rPr>
        <w:t>A person must make an initial verbal request to a doctor to access assisted dying. A doctor must include a record that a verbal request has been made in a medical record. Following this request, providing that the doctor does not personally object to voluntary assisted dying, they must provide the person with information regarding:</w:t>
      </w:r>
    </w:p>
    <w:p w14:paraId="46DFBBB3" w14:textId="77777777" w:rsidR="002E4080" w:rsidRPr="003C78EC" w:rsidRDefault="002E4080" w:rsidP="002E4080">
      <w:pPr>
        <w:jc w:val="both"/>
        <w:rPr>
          <w:sz w:val="22"/>
        </w:rPr>
      </w:pPr>
    </w:p>
    <w:p w14:paraId="103092E1" w14:textId="27E2742F" w:rsidR="002E4080" w:rsidRPr="003C78EC" w:rsidRDefault="002E4080" w:rsidP="002E4080">
      <w:pPr>
        <w:pStyle w:val="ListParagraph"/>
        <w:numPr>
          <w:ilvl w:val="0"/>
          <w:numId w:val="19"/>
        </w:numPr>
        <w:spacing w:after="170"/>
        <w:jc w:val="both"/>
        <w:rPr>
          <w:sz w:val="22"/>
        </w:rPr>
      </w:pPr>
      <w:r w:rsidRPr="003C78EC">
        <w:rPr>
          <w:sz w:val="22"/>
        </w:rPr>
        <w:lastRenderedPageBreak/>
        <w:t>The nature of the disease or illness;</w:t>
      </w:r>
    </w:p>
    <w:p w14:paraId="327F74D7" w14:textId="77777777" w:rsidR="002E4080" w:rsidRPr="003C78EC" w:rsidRDefault="002E4080" w:rsidP="002E4080">
      <w:pPr>
        <w:pStyle w:val="ListParagraph"/>
        <w:numPr>
          <w:ilvl w:val="0"/>
          <w:numId w:val="19"/>
        </w:numPr>
        <w:spacing w:after="170"/>
        <w:jc w:val="both"/>
        <w:rPr>
          <w:sz w:val="22"/>
        </w:rPr>
      </w:pPr>
      <w:r w:rsidRPr="003C78EC">
        <w:rPr>
          <w:sz w:val="22"/>
        </w:rPr>
        <w:t>The prognosis;</w:t>
      </w:r>
    </w:p>
    <w:p w14:paraId="5EB2314C" w14:textId="77777777" w:rsidR="002E4080" w:rsidRPr="003C78EC" w:rsidRDefault="002E4080" w:rsidP="002E4080">
      <w:pPr>
        <w:pStyle w:val="ListParagraph"/>
        <w:numPr>
          <w:ilvl w:val="0"/>
          <w:numId w:val="19"/>
        </w:numPr>
        <w:spacing w:after="170"/>
        <w:jc w:val="both"/>
        <w:rPr>
          <w:sz w:val="22"/>
        </w:rPr>
      </w:pPr>
      <w:r w:rsidRPr="003C78EC">
        <w:rPr>
          <w:sz w:val="22"/>
        </w:rPr>
        <w:t>Any possible curative treatments;</w:t>
      </w:r>
    </w:p>
    <w:p w14:paraId="751A1E9A" w14:textId="77777777" w:rsidR="002E4080" w:rsidRPr="003C78EC" w:rsidRDefault="002E4080" w:rsidP="002E4080">
      <w:pPr>
        <w:pStyle w:val="ListParagraph"/>
        <w:numPr>
          <w:ilvl w:val="0"/>
          <w:numId w:val="19"/>
        </w:numPr>
        <w:spacing w:after="170"/>
        <w:jc w:val="both"/>
        <w:rPr>
          <w:sz w:val="22"/>
        </w:rPr>
      </w:pPr>
      <w:r w:rsidRPr="003C78EC">
        <w:rPr>
          <w:sz w:val="22"/>
        </w:rPr>
        <w:t>Any available palliative treatments;</w:t>
      </w:r>
    </w:p>
    <w:p w14:paraId="0614ECAA" w14:textId="77777777" w:rsidR="002E4080" w:rsidRPr="003C78EC" w:rsidRDefault="002E4080" w:rsidP="002E4080">
      <w:pPr>
        <w:pStyle w:val="ListParagraph"/>
        <w:numPr>
          <w:ilvl w:val="0"/>
          <w:numId w:val="19"/>
        </w:numPr>
        <w:spacing w:after="170"/>
        <w:jc w:val="both"/>
        <w:rPr>
          <w:sz w:val="22"/>
        </w:rPr>
      </w:pPr>
      <w:r w:rsidRPr="003C78EC">
        <w:rPr>
          <w:sz w:val="22"/>
        </w:rPr>
        <w:t>The nature, effects and risks of the lethal medication that may be prescribed; and</w:t>
      </w:r>
    </w:p>
    <w:p w14:paraId="6BC7ECD4" w14:textId="77777777" w:rsidR="002E4080" w:rsidRPr="003C78EC" w:rsidRDefault="002E4080" w:rsidP="002E4080">
      <w:pPr>
        <w:pStyle w:val="ListParagraph"/>
        <w:numPr>
          <w:ilvl w:val="0"/>
          <w:numId w:val="19"/>
        </w:numPr>
        <w:spacing w:after="170"/>
        <w:jc w:val="both"/>
        <w:rPr>
          <w:sz w:val="22"/>
        </w:rPr>
      </w:pPr>
      <w:r w:rsidRPr="003C78EC">
        <w:rPr>
          <w:sz w:val="22"/>
        </w:rPr>
        <w:t>That the person’s consent to assisted dying may be withdrawn at any time.</w:t>
      </w:r>
    </w:p>
    <w:p w14:paraId="6FD56E42" w14:textId="77777777" w:rsidR="002E4080" w:rsidRPr="003C78EC" w:rsidRDefault="002E4080" w:rsidP="002E4080">
      <w:pPr>
        <w:jc w:val="both"/>
        <w:rPr>
          <w:sz w:val="22"/>
        </w:rPr>
      </w:pPr>
      <w:r w:rsidRPr="003C78EC">
        <w:rPr>
          <w:sz w:val="22"/>
        </w:rPr>
        <w:t>The person must provide the initial assessing doctor with a signed written request using a standard template. The written request must be filed with the oversight body.</w:t>
      </w:r>
    </w:p>
    <w:p w14:paraId="69F3D3E2" w14:textId="77777777" w:rsidR="002E4080" w:rsidRPr="003C78EC" w:rsidRDefault="002E4080" w:rsidP="002E4080">
      <w:pPr>
        <w:jc w:val="both"/>
        <w:rPr>
          <w:sz w:val="22"/>
        </w:rPr>
      </w:pPr>
      <w:r w:rsidRPr="003C78EC">
        <w:rPr>
          <w:sz w:val="22"/>
        </w:rPr>
        <w:t>The doctor should then carry out the assessment as described above. If satisfied that the person meets the assessment criteria, the doctor should complete a standard template referral to a second assessing doctor.</w:t>
      </w:r>
    </w:p>
    <w:p w14:paraId="4A147352" w14:textId="77777777" w:rsidR="002E4080" w:rsidRPr="003C78EC" w:rsidRDefault="002E4080" w:rsidP="002E4080">
      <w:pPr>
        <w:jc w:val="both"/>
        <w:rPr>
          <w:sz w:val="22"/>
        </w:rPr>
      </w:pPr>
      <w:r w:rsidRPr="003C78EC">
        <w:rPr>
          <w:sz w:val="22"/>
        </w:rPr>
        <w:t>The second assessing doctor must then also carry out the assessment as described above. The second assessing doctor must then provide the initial doctor with written advice regarding the outcome of the assessment. The written advice by filed with the oversight body.</w:t>
      </w:r>
    </w:p>
    <w:p w14:paraId="0D98F20D" w14:textId="77777777" w:rsidR="002E4080" w:rsidRPr="003C78EC" w:rsidRDefault="002E4080" w:rsidP="002E4080">
      <w:pPr>
        <w:jc w:val="both"/>
        <w:rPr>
          <w:sz w:val="22"/>
        </w:rPr>
      </w:pPr>
      <w:r w:rsidRPr="003C78EC">
        <w:rPr>
          <w:sz w:val="22"/>
        </w:rPr>
        <w:t>The initial assessing doctor must inform the person of the results of the assessment. If both doctors concur that the person meets the assessment criteria, and the person makes a further verbal request to access assisted dying, the initial assessing doctor may provide the prescription for the lethal medication to the person and must provide instructions on the manner of use.</w:t>
      </w:r>
    </w:p>
    <w:p w14:paraId="3F8A875B" w14:textId="77777777" w:rsidR="002E4080" w:rsidRPr="003C78EC" w:rsidRDefault="002E4080" w:rsidP="002E4080">
      <w:pPr>
        <w:jc w:val="both"/>
        <w:rPr>
          <w:sz w:val="22"/>
        </w:rPr>
      </w:pPr>
      <w:r w:rsidRPr="003C78EC">
        <w:rPr>
          <w:sz w:val="22"/>
        </w:rPr>
        <w:t>Timelines for each step in the process should be advised by the expert panel to ensure integrity in the process without unnecessary delay.</w:t>
      </w:r>
    </w:p>
    <w:p w14:paraId="40779576" w14:textId="77777777" w:rsidR="002E4080" w:rsidRPr="003C78EC" w:rsidRDefault="002E4080" w:rsidP="002E4080">
      <w:pPr>
        <w:jc w:val="both"/>
        <w:rPr>
          <w:b/>
          <w:sz w:val="22"/>
        </w:rPr>
      </w:pPr>
      <w:r w:rsidRPr="003C78EC">
        <w:rPr>
          <w:b/>
          <w:sz w:val="22"/>
        </w:rPr>
        <w:t>Reflection period</w:t>
      </w:r>
    </w:p>
    <w:p w14:paraId="46AD9CD2" w14:textId="77777777" w:rsidR="002E4080" w:rsidRPr="003C78EC" w:rsidRDefault="002E4080" w:rsidP="002E4080">
      <w:pPr>
        <w:jc w:val="both"/>
        <w:rPr>
          <w:sz w:val="22"/>
        </w:rPr>
      </w:pPr>
      <w:r w:rsidRPr="003C78EC">
        <w:rPr>
          <w:sz w:val="22"/>
        </w:rPr>
        <w:t>In order to provide a period of reflection a prescription for medication must not be filled sooner than prescribed under the legislation as determined by the expert panel.</w:t>
      </w:r>
    </w:p>
    <w:p w14:paraId="0D65ECAC" w14:textId="77777777" w:rsidR="002E4080" w:rsidRPr="003C78EC" w:rsidRDefault="002E4080" w:rsidP="002E4080">
      <w:pPr>
        <w:jc w:val="both"/>
        <w:rPr>
          <w:b/>
          <w:sz w:val="22"/>
        </w:rPr>
      </w:pPr>
      <w:r w:rsidRPr="003C78EC">
        <w:rPr>
          <w:b/>
          <w:sz w:val="22"/>
        </w:rPr>
        <w:t>Personal objection</w:t>
      </w:r>
    </w:p>
    <w:p w14:paraId="1A3547CC" w14:textId="77777777" w:rsidR="002E4080" w:rsidRPr="003C78EC" w:rsidRDefault="002E4080" w:rsidP="002E4080">
      <w:pPr>
        <w:jc w:val="both"/>
        <w:rPr>
          <w:sz w:val="22"/>
        </w:rPr>
      </w:pPr>
      <w:r w:rsidRPr="003C78EC">
        <w:rPr>
          <w:sz w:val="22"/>
        </w:rPr>
        <w:t>At the time the patient makes the first verbal request, any doctor with a personal objection to providing assisted dying must inform the patient of the objection and offer to refer the patients to a doctor who is willing to provide assistance.</w:t>
      </w:r>
    </w:p>
    <w:p w14:paraId="09101143" w14:textId="77777777" w:rsidR="002E4080" w:rsidRPr="003C78EC" w:rsidRDefault="002E4080" w:rsidP="002E4080">
      <w:pPr>
        <w:jc w:val="both"/>
        <w:rPr>
          <w:sz w:val="22"/>
        </w:rPr>
      </w:pPr>
      <w:proofErr w:type="gramStart"/>
      <w:r w:rsidRPr="003C78EC">
        <w:rPr>
          <w:sz w:val="22"/>
        </w:rPr>
        <w:t>Where a person is an inpatient in a health service unwilling to provide assisted dying, that service must facilitate timely transfer to another service.</w:t>
      </w:r>
      <w:proofErr w:type="gramEnd"/>
    </w:p>
    <w:p w14:paraId="4872FB00" w14:textId="77777777" w:rsidR="002E4080" w:rsidRPr="003C78EC" w:rsidRDefault="002E4080" w:rsidP="002E4080">
      <w:pPr>
        <w:jc w:val="both"/>
        <w:rPr>
          <w:b/>
        </w:rPr>
      </w:pPr>
      <w:r w:rsidRPr="003C78EC">
        <w:rPr>
          <w:b/>
        </w:rPr>
        <w:t>Non-discrimination</w:t>
      </w:r>
    </w:p>
    <w:p w14:paraId="7E1409A9" w14:textId="77777777" w:rsidR="002E4080" w:rsidRPr="003C78EC" w:rsidRDefault="002E4080" w:rsidP="002E4080">
      <w:pPr>
        <w:jc w:val="both"/>
        <w:rPr>
          <w:b/>
          <w:sz w:val="22"/>
        </w:rPr>
      </w:pPr>
      <w:r w:rsidRPr="003C78EC">
        <w:rPr>
          <w:b/>
          <w:sz w:val="22"/>
        </w:rPr>
        <w:t>Mental Illness</w:t>
      </w:r>
    </w:p>
    <w:p w14:paraId="61C3905A" w14:textId="77777777" w:rsidR="002E4080" w:rsidRPr="003C78EC" w:rsidRDefault="002E4080" w:rsidP="002E4080">
      <w:pPr>
        <w:jc w:val="both"/>
        <w:rPr>
          <w:sz w:val="22"/>
        </w:rPr>
      </w:pPr>
      <w:r w:rsidRPr="003C78EC">
        <w:rPr>
          <w:sz w:val="22"/>
        </w:rPr>
        <w:t>A person with a mental illness who meets the eligibility criteria shall not be denied access to voluntary assisted dying.</w:t>
      </w:r>
    </w:p>
    <w:p w14:paraId="2685C58E" w14:textId="77777777" w:rsidR="002E4080" w:rsidRDefault="002E4080" w:rsidP="002E4080">
      <w:pPr>
        <w:jc w:val="both"/>
        <w:rPr>
          <w:b/>
          <w:sz w:val="22"/>
        </w:rPr>
      </w:pPr>
    </w:p>
    <w:p w14:paraId="74F8B1E6" w14:textId="77777777" w:rsidR="002E4080" w:rsidRDefault="002E4080" w:rsidP="002E4080">
      <w:pPr>
        <w:jc w:val="both"/>
        <w:rPr>
          <w:b/>
          <w:sz w:val="22"/>
        </w:rPr>
      </w:pPr>
    </w:p>
    <w:p w14:paraId="03CDB22E" w14:textId="358FF608" w:rsidR="002E4080" w:rsidRPr="003C78EC" w:rsidRDefault="002E4080" w:rsidP="002E4080">
      <w:pPr>
        <w:jc w:val="both"/>
        <w:rPr>
          <w:b/>
          <w:sz w:val="22"/>
        </w:rPr>
      </w:pPr>
      <w:bookmarkStart w:id="0" w:name="_GoBack"/>
      <w:bookmarkEnd w:id="0"/>
      <w:r w:rsidRPr="003C78EC">
        <w:rPr>
          <w:b/>
          <w:sz w:val="22"/>
        </w:rPr>
        <w:lastRenderedPageBreak/>
        <w:t>Disability</w:t>
      </w:r>
    </w:p>
    <w:p w14:paraId="0539384D" w14:textId="77777777" w:rsidR="002E4080" w:rsidRPr="003C78EC" w:rsidRDefault="002E4080" w:rsidP="002E4080">
      <w:pPr>
        <w:jc w:val="both"/>
        <w:rPr>
          <w:sz w:val="22"/>
        </w:rPr>
      </w:pPr>
      <w:r w:rsidRPr="003C78EC">
        <w:rPr>
          <w:sz w:val="22"/>
        </w:rPr>
        <w:t>A person with a disability who meets the eligibility criteria shall not be denied access to voluntary assisted dying.</w:t>
      </w:r>
    </w:p>
    <w:p w14:paraId="7F318E2D" w14:textId="77777777" w:rsidR="002E4080" w:rsidRPr="003C78EC" w:rsidRDefault="002E4080" w:rsidP="002E4080">
      <w:pPr>
        <w:jc w:val="both"/>
        <w:rPr>
          <w:b/>
        </w:rPr>
      </w:pPr>
      <w:r w:rsidRPr="003C78EC">
        <w:rPr>
          <w:b/>
        </w:rPr>
        <w:t>Medication</w:t>
      </w:r>
    </w:p>
    <w:p w14:paraId="2B285AFF" w14:textId="77777777" w:rsidR="002E4080" w:rsidRPr="003C78EC" w:rsidRDefault="002E4080" w:rsidP="002E4080">
      <w:pPr>
        <w:jc w:val="both"/>
        <w:rPr>
          <w:sz w:val="22"/>
        </w:rPr>
      </w:pPr>
      <w:r w:rsidRPr="003C78EC">
        <w:rPr>
          <w:sz w:val="22"/>
        </w:rPr>
        <w:t>The choice of lethal medication for voluntary assisted dying should remain a clinical decision based on the prescribed list of medications for this purpose. The WA Government should review current federal laws in relation to scheduling of medication in Australia, and negotiate with the Federal Government and the Therapeutic Goods Administration for the use of the best medication(s) for assisted dying.</w:t>
      </w:r>
    </w:p>
    <w:p w14:paraId="4637ABD9" w14:textId="77777777" w:rsidR="002E4080" w:rsidRPr="003C78EC" w:rsidRDefault="002E4080" w:rsidP="002E4080">
      <w:pPr>
        <w:jc w:val="both"/>
        <w:rPr>
          <w:sz w:val="22"/>
        </w:rPr>
      </w:pPr>
      <w:r w:rsidRPr="003C78EC">
        <w:rPr>
          <w:sz w:val="22"/>
        </w:rPr>
        <w:t>Pharmacists dispensing lethal medication(s) must report the dispensing of the mediation to the oversight body.</w:t>
      </w:r>
    </w:p>
    <w:p w14:paraId="60C87B0C" w14:textId="77777777" w:rsidR="002E4080" w:rsidRPr="003C78EC" w:rsidRDefault="002E4080" w:rsidP="002E4080">
      <w:pPr>
        <w:jc w:val="both"/>
        <w:rPr>
          <w:b/>
        </w:rPr>
      </w:pPr>
      <w:r w:rsidRPr="003C78EC">
        <w:rPr>
          <w:b/>
        </w:rPr>
        <w:t>Death Certification</w:t>
      </w:r>
    </w:p>
    <w:p w14:paraId="062565B0" w14:textId="77777777" w:rsidR="002E4080" w:rsidRPr="003C78EC" w:rsidRDefault="002E4080" w:rsidP="002E4080">
      <w:pPr>
        <w:jc w:val="both"/>
        <w:rPr>
          <w:sz w:val="22"/>
        </w:rPr>
      </w:pPr>
      <w:r w:rsidRPr="003C78EC">
        <w:rPr>
          <w:sz w:val="22"/>
        </w:rPr>
        <w:t>Where an assisted death takes place it must be noted on death certification documents.</w:t>
      </w:r>
    </w:p>
    <w:p w14:paraId="63BABABF" w14:textId="77777777" w:rsidR="002E4080" w:rsidRPr="003C78EC" w:rsidRDefault="002E4080" w:rsidP="002E4080">
      <w:pPr>
        <w:jc w:val="both"/>
        <w:rPr>
          <w:sz w:val="22"/>
        </w:rPr>
      </w:pPr>
      <w:r w:rsidRPr="003C78EC">
        <w:rPr>
          <w:sz w:val="22"/>
        </w:rPr>
        <w:t>The WA Government should amend the:</w:t>
      </w:r>
    </w:p>
    <w:p w14:paraId="0D9B18DE" w14:textId="77777777" w:rsidR="002E4080" w:rsidRPr="003C78EC" w:rsidRDefault="002E4080" w:rsidP="002E4080">
      <w:pPr>
        <w:pStyle w:val="ListParagraph"/>
        <w:numPr>
          <w:ilvl w:val="0"/>
          <w:numId w:val="20"/>
        </w:numPr>
        <w:spacing w:after="170"/>
        <w:jc w:val="both"/>
        <w:rPr>
          <w:sz w:val="22"/>
        </w:rPr>
      </w:pPr>
      <w:r w:rsidRPr="003C78EC">
        <w:rPr>
          <w:sz w:val="22"/>
        </w:rPr>
        <w:t>Medical Certificate Cause of Death – completed by the doctor certifying cause of death;</w:t>
      </w:r>
    </w:p>
    <w:p w14:paraId="1215AA35" w14:textId="77777777" w:rsidR="002E4080" w:rsidRPr="003C78EC" w:rsidRDefault="002E4080" w:rsidP="002E4080">
      <w:pPr>
        <w:pStyle w:val="ListParagraph"/>
        <w:numPr>
          <w:ilvl w:val="0"/>
          <w:numId w:val="20"/>
        </w:numPr>
        <w:spacing w:after="170"/>
        <w:jc w:val="both"/>
        <w:rPr>
          <w:sz w:val="22"/>
        </w:rPr>
      </w:pPr>
      <w:r w:rsidRPr="003C78EC">
        <w:rPr>
          <w:sz w:val="22"/>
        </w:rPr>
        <w:t>Manual Death Registration Form – completed by the funeral director to register a death; and</w:t>
      </w:r>
    </w:p>
    <w:p w14:paraId="642F7783" w14:textId="77777777" w:rsidR="002E4080" w:rsidRPr="003C78EC" w:rsidRDefault="002E4080" w:rsidP="002E4080">
      <w:pPr>
        <w:pStyle w:val="ListParagraph"/>
        <w:numPr>
          <w:ilvl w:val="0"/>
          <w:numId w:val="20"/>
        </w:numPr>
        <w:spacing w:after="170"/>
        <w:jc w:val="both"/>
        <w:rPr>
          <w:sz w:val="22"/>
        </w:rPr>
      </w:pPr>
      <w:r w:rsidRPr="003C78EC">
        <w:rPr>
          <w:sz w:val="22"/>
        </w:rPr>
        <w:t>The Death Certificate – issued by the Registrar of Births Deaths and Marriages.</w:t>
      </w:r>
    </w:p>
    <w:p w14:paraId="0C08C8A4" w14:textId="77777777" w:rsidR="002E4080" w:rsidRPr="003C78EC" w:rsidRDefault="002E4080" w:rsidP="002E4080">
      <w:pPr>
        <w:jc w:val="both"/>
        <w:rPr>
          <w:sz w:val="22"/>
        </w:rPr>
      </w:pPr>
      <w:r w:rsidRPr="003C78EC">
        <w:rPr>
          <w:sz w:val="22"/>
        </w:rPr>
        <w:t>To make provision for the inclusion of voluntary assisted dying as a contributing cause of death, and to provide guidance for doctors and others who complete each of the documents.</w:t>
      </w:r>
    </w:p>
    <w:p w14:paraId="4805EC35" w14:textId="77777777" w:rsidR="002E4080" w:rsidRPr="003C78EC" w:rsidRDefault="002E4080" w:rsidP="002E4080">
      <w:pPr>
        <w:jc w:val="both"/>
        <w:rPr>
          <w:b/>
        </w:rPr>
      </w:pPr>
      <w:r w:rsidRPr="003C78EC">
        <w:rPr>
          <w:b/>
        </w:rPr>
        <w:t>Oversight</w:t>
      </w:r>
    </w:p>
    <w:p w14:paraId="264382AD" w14:textId="77777777" w:rsidR="002E4080" w:rsidRPr="003C78EC" w:rsidRDefault="002E4080" w:rsidP="002E4080">
      <w:pPr>
        <w:jc w:val="both"/>
        <w:rPr>
          <w:sz w:val="22"/>
        </w:rPr>
      </w:pPr>
      <w:r w:rsidRPr="003C78EC">
        <w:rPr>
          <w:sz w:val="22"/>
        </w:rPr>
        <w:t>An oversight body must be established to:</w:t>
      </w:r>
    </w:p>
    <w:p w14:paraId="06F8DD06" w14:textId="77777777" w:rsidR="002E4080" w:rsidRPr="003C78EC" w:rsidRDefault="002E4080" w:rsidP="002E4080">
      <w:pPr>
        <w:pStyle w:val="ListParagraph"/>
        <w:numPr>
          <w:ilvl w:val="0"/>
          <w:numId w:val="21"/>
        </w:numPr>
        <w:spacing w:after="170" w:line="240" w:lineRule="auto"/>
        <w:jc w:val="both"/>
        <w:rPr>
          <w:sz w:val="22"/>
        </w:rPr>
      </w:pPr>
      <w:r w:rsidRPr="003C78EC">
        <w:rPr>
          <w:sz w:val="22"/>
        </w:rPr>
        <w:t>Provide policy and strategic direction for the State of Western Australia</w:t>
      </w:r>
    </w:p>
    <w:p w14:paraId="1443EF2C" w14:textId="77777777" w:rsidR="002E4080" w:rsidRPr="003C78EC" w:rsidRDefault="002E4080" w:rsidP="002E4080">
      <w:pPr>
        <w:pStyle w:val="ListParagraph"/>
        <w:numPr>
          <w:ilvl w:val="0"/>
          <w:numId w:val="21"/>
        </w:numPr>
        <w:spacing w:after="170" w:line="240" w:lineRule="auto"/>
        <w:jc w:val="both"/>
        <w:rPr>
          <w:sz w:val="22"/>
        </w:rPr>
      </w:pPr>
      <w:r w:rsidRPr="003C78EC">
        <w:rPr>
          <w:sz w:val="22"/>
        </w:rPr>
        <w:t>Review all voluntary assisted dying deaths;</w:t>
      </w:r>
    </w:p>
    <w:p w14:paraId="0D3B231C" w14:textId="77777777" w:rsidR="002E4080" w:rsidRPr="003C78EC" w:rsidRDefault="002E4080" w:rsidP="002E4080">
      <w:pPr>
        <w:pStyle w:val="ListParagraph"/>
        <w:numPr>
          <w:ilvl w:val="0"/>
          <w:numId w:val="21"/>
        </w:numPr>
        <w:spacing w:after="170" w:line="240" w:lineRule="auto"/>
        <w:jc w:val="both"/>
        <w:rPr>
          <w:sz w:val="22"/>
        </w:rPr>
      </w:pPr>
      <w:r w:rsidRPr="003C78EC">
        <w:rPr>
          <w:sz w:val="22"/>
        </w:rPr>
        <w:t>Provide community education and resources;</w:t>
      </w:r>
    </w:p>
    <w:p w14:paraId="30BE9E86" w14:textId="77777777" w:rsidR="002E4080" w:rsidRPr="003C78EC" w:rsidRDefault="002E4080" w:rsidP="002E4080">
      <w:pPr>
        <w:pStyle w:val="ListParagraph"/>
        <w:numPr>
          <w:ilvl w:val="0"/>
          <w:numId w:val="21"/>
        </w:numPr>
        <w:spacing w:after="170" w:line="240" w:lineRule="auto"/>
        <w:jc w:val="both"/>
        <w:rPr>
          <w:sz w:val="22"/>
        </w:rPr>
      </w:pPr>
      <w:r w:rsidRPr="003C78EC">
        <w:rPr>
          <w:sz w:val="22"/>
        </w:rPr>
        <w:t>Provide health professional education and resources, including counselling and advice for practitioners;</w:t>
      </w:r>
    </w:p>
    <w:p w14:paraId="1BD43ABF" w14:textId="77777777" w:rsidR="002E4080" w:rsidRPr="003C78EC" w:rsidRDefault="002E4080" w:rsidP="002E4080">
      <w:pPr>
        <w:pStyle w:val="ListParagraph"/>
        <w:numPr>
          <w:ilvl w:val="0"/>
          <w:numId w:val="21"/>
        </w:numPr>
        <w:spacing w:after="170" w:line="240" w:lineRule="auto"/>
        <w:jc w:val="both"/>
        <w:rPr>
          <w:sz w:val="22"/>
        </w:rPr>
      </w:pPr>
      <w:r w:rsidRPr="003C78EC">
        <w:rPr>
          <w:sz w:val="22"/>
        </w:rPr>
        <w:t>Provide a telephone advice line;</w:t>
      </w:r>
    </w:p>
    <w:p w14:paraId="37DE707A" w14:textId="77777777" w:rsidR="002E4080" w:rsidRPr="003C78EC" w:rsidRDefault="002E4080" w:rsidP="002E4080">
      <w:pPr>
        <w:pStyle w:val="ListParagraph"/>
        <w:numPr>
          <w:ilvl w:val="0"/>
          <w:numId w:val="21"/>
        </w:numPr>
        <w:spacing w:after="170" w:line="240" w:lineRule="auto"/>
        <w:jc w:val="both"/>
        <w:rPr>
          <w:sz w:val="22"/>
        </w:rPr>
      </w:pPr>
      <w:r w:rsidRPr="003C78EC">
        <w:rPr>
          <w:sz w:val="22"/>
        </w:rPr>
        <w:t>Maintain a database of all relevant statistics related to assisted dying; and</w:t>
      </w:r>
    </w:p>
    <w:p w14:paraId="6B8DCFE9" w14:textId="77777777" w:rsidR="002E4080" w:rsidRDefault="002E4080" w:rsidP="002E4080">
      <w:pPr>
        <w:pStyle w:val="ListParagraph"/>
        <w:numPr>
          <w:ilvl w:val="0"/>
          <w:numId w:val="21"/>
        </w:numPr>
        <w:spacing w:after="170" w:line="240" w:lineRule="auto"/>
        <w:jc w:val="both"/>
        <w:rPr>
          <w:sz w:val="22"/>
        </w:rPr>
      </w:pPr>
      <w:r w:rsidRPr="003C78EC">
        <w:rPr>
          <w:sz w:val="22"/>
        </w:rPr>
        <w:t>Provide an annual report to Parliament.</w:t>
      </w:r>
    </w:p>
    <w:p w14:paraId="3A6E0472" w14:textId="77777777" w:rsidR="002E4080" w:rsidRDefault="002E4080" w:rsidP="002E4080">
      <w:pPr>
        <w:pStyle w:val="ListParagraph"/>
        <w:spacing w:after="170" w:line="240" w:lineRule="auto"/>
        <w:jc w:val="both"/>
        <w:rPr>
          <w:sz w:val="22"/>
        </w:rPr>
      </w:pPr>
    </w:p>
    <w:p w14:paraId="03401E95" w14:textId="05255B54" w:rsidR="00981351" w:rsidRDefault="00981351" w:rsidP="00C63CE3">
      <w:pPr>
        <w:pStyle w:val="Heading1"/>
      </w:pPr>
    </w:p>
    <w:sectPr w:rsidR="00981351">
      <w:headerReference w:type="default" r:id="rId9"/>
      <w:footerReference w:type="even" r:id="rId10"/>
      <w:footerReference w:type="default" r:id="rId11"/>
      <w:endnotePr>
        <w:numFmt w:val="decimal"/>
      </w:endnotePr>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CC57C1" w15:done="0"/>
  <w15:commentEx w15:paraId="0166A522" w15:done="0"/>
  <w15:commentEx w15:paraId="52DE280F" w15:done="0"/>
  <w15:commentEx w15:paraId="5A6D75DF" w15:done="0"/>
  <w15:commentEx w15:paraId="31918F22" w15:done="0"/>
  <w15:commentEx w15:paraId="7C2CF72E" w15:done="0"/>
  <w15:commentEx w15:paraId="4B6530E2" w15:done="0"/>
  <w15:commentEx w15:paraId="783BD5DE" w15:done="0"/>
  <w15:commentEx w15:paraId="3967FE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BBD28" w14:textId="77777777" w:rsidR="00C63CE3" w:rsidRDefault="00C63CE3" w:rsidP="007A70BA">
      <w:pPr>
        <w:spacing w:after="0" w:line="240" w:lineRule="auto"/>
      </w:pPr>
      <w:r>
        <w:separator/>
      </w:r>
    </w:p>
  </w:endnote>
  <w:endnote w:type="continuationSeparator" w:id="0">
    <w:p w14:paraId="73C2760B" w14:textId="77777777" w:rsidR="00C63CE3" w:rsidRDefault="00C63CE3" w:rsidP="007A70BA">
      <w:pPr>
        <w:spacing w:after="0" w:line="240" w:lineRule="auto"/>
      </w:pPr>
      <w:r>
        <w:continuationSeparator/>
      </w:r>
    </w:p>
  </w:endnote>
  <w:endnote w:id="1">
    <w:p w14:paraId="02327632" w14:textId="77777777" w:rsidR="00C63CE3" w:rsidRPr="00DC035B" w:rsidRDefault="00C63CE3" w:rsidP="002E4080">
      <w:pPr>
        <w:pStyle w:val="EndnoteText"/>
        <w:rPr>
          <w:sz w:val="16"/>
          <w:szCs w:val="16"/>
        </w:rPr>
      </w:pPr>
      <w:r w:rsidRPr="00DC035B">
        <w:rPr>
          <w:rStyle w:val="EndnoteReference"/>
          <w:sz w:val="16"/>
          <w:szCs w:val="16"/>
        </w:rPr>
        <w:endnoteRef/>
      </w:r>
      <w:r>
        <w:rPr>
          <w:sz w:val="16"/>
          <w:szCs w:val="16"/>
        </w:rPr>
        <w:t xml:space="preserve"> </w:t>
      </w:r>
      <w:r w:rsidRPr="002A71CA">
        <w:rPr>
          <w:i/>
          <w:sz w:val="16"/>
          <w:szCs w:val="16"/>
        </w:rPr>
        <w:t>My Life, My Choice</w:t>
      </w:r>
      <w:r>
        <w:rPr>
          <w:sz w:val="16"/>
          <w:szCs w:val="16"/>
        </w:rPr>
        <w:t xml:space="preserve"> report of the Joint Select Committee on End of Life Choices, Parliament of Western Australia (August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C941C" w14:textId="77777777" w:rsidR="00C63CE3" w:rsidRPr="00171E7C" w:rsidRDefault="00C63CE3" w:rsidP="00117A9C">
    <w:pPr>
      <w:pStyle w:val="DHHSfooter"/>
    </w:pPr>
    <w:r>
      <w:t xml:space="preserve">Page </w:t>
    </w:r>
    <w:r w:rsidRPr="005A39EC">
      <w:fldChar w:fldCharType="begin"/>
    </w:r>
    <w:r w:rsidRPr="005A39EC">
      <w:instrText xml:space="preserve"> PAGE </w:instrText>
    </w:r>
    <w:r w:rsidRPr="005A39EC">
      <w:fldChar w:fldCharType="separate"/>
    </w:r>
    <w:r>
      <w:rPr>
        <w:noProof/>
      </w:rPr>
      <w:t>26</w:t>
    </w:r>
    <w:r w:rsidRPr="005A39EC">
      <w:fldChar w:fldCharType="end"/>
    </w:r>
    <w:r>
      <w:tab/>
      <w:t>Voluntary Assisted Dying Bill – Discussion paper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3BAD6" w14:textId="58940EFE" w:rsidR="00C63CE3" w:rsidRPr="005D6770" w:rsidRDefault="00C63CE3" w:rsidP="00117A9C">
    <w:pPr>
      <w:pStyle w:val="DHHSfooter"/>
    </w:pPr>
    <w:r w:rsidRPr="0031753A">
      <w:tab/>
      <w:t xml:space="preserve">Page </w:t>
    </w:r>
    <w:r w:rsidRPr="0031753A">
      <w:fldChar w:fldCharType="begin"/>
    </w:r>
    <w:r w:rsidRPr="0031753A">
      <w:instrText xml:space="preserve"> PAGE </w:instrText>
    </w:r>
    <w:r w:rsidRPr="0031753A">
      <w:fldChar w:fldCharType="separate"/>
    </w:r>
    <w:r w:rsidR="004553E9">
      <w:rPr>
        <w:noProof/>
      </w:rPr>
      <w:t>1</w:t>
    </w:r>
    <w:r w:rsidRPr="0031753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150E9" w14:textId="77777777" w:rsidR="00C63CE3" w:rsidRDefault="00C63CE3" w:rsidP="007A70BA">
      <w:pPr>
        <w:spacing w:after="0" w:line="240" w:lineRule="auto"/>
      </w:pPr>
      <w:r>
        <w:separator/>
      </w:r>
    </w:p>
  </w:footnote>
  <w:footnote w:type="continuationSeparator" w:id="0">
    <w:p w14:paraId="15746DD3" w14:textId="77777777" w:rsidR="00C63CE3" w:rsidRDefault="00C63CE3" w:rsidP="007A7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145571"/>
      <w:docPartObj>
        <w:docPartGallery w:val="Watermarks"/>
        <w:docPartUnique/>
      </w:docPartObj>
    </w:sdtPr>
    <w:sdtEndPr/>
    <w:sdtContent>
      <w:p w14:paraId="1AEE693E" w14:textId="77777777" w:rsidR="00C63CE3" w:rsidRDefault="004553E9">
        <w:pPr>
          <w:pStyle w:val="Header"/>
        </w:pPr>
        <w:r>
          <w:rPr>
            <w:noProof/>
            <w:lang w:val="en-US" w:eastAsia="zh-TW"/>
          </w:rPr>
          <w:pict w14:anchorId="5F378B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32B"/>
    <w:multiLevelType w:val="hybridMultilevel"/>
    <w:tmpl w:val="1E1C5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EA6CC5"/>
    <w:multiLevelType w:val="hybridMultilevel"/>
    <w:tmpl w:val="235619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D9F387D"/>
    <w:multiLevelType w:val="hybridMultilevel"/>
    <w:tmpl w:val="A23C53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DA33B71"/>
    <w:multiLevelType w:val="hybridMultilevel"/>
    <w:tmpl w:val="28A6DD0C"/>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23D312C6"/>
    <w:multiLevelType w:val="hybridMultilevel"/>
    <w:tmpl w:val="1FFE964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C527866"/>
    <w:multiLevelType w:val="hybridMultilevel"/>
    <w:tmpl w:val="4B546DE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0852394"/>
    <w:multiLevelType w:val="hybridMultilevel"/>
    <w:tmpl w:val="41B4F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0AE4792"/>
    <w:multiLevelType w:val="hybridMultilevel"/>
    <w:tmpl w:val="F24E3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3F542E"/>
    <w:multiLevelType w:val="multilevel"/>
    <w:tmpl w:val="0C09001D"/>
    <w:numStyleLink w:val="Style1"/>
  </w:abstractNum>
  <w:abstractNum w:abstractNumId="9">
    <w:nsid w:val="331E4737"/>
    <w:multiLevelType w:val="hybridMultilevel"/>
    <w:tmpl w:val="A080E77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C3E48CB"/>
    <w:multiLevelType w:val="hybridMultilevel"/>
    <w:tmpl w:val="C978B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nsid w:val="40E148C3"/>
    <w:multiLevelType w:val="hybridMultilevel"/>
    <w:tmpl w:val="296C7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530146B"/>
    <w:multiLevelType w:val="multilevel"/>
    <w:tmpl w:val="17AC6EA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4">
    <w:nsid w:val="463E72B0"/>
    <w:multiLevelType w:val="hybridMultilevel"/>
    <w:tmpl w:val="740081E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DFE400C"/>
    <w:multiLevelType w:val="multilevel"/>
    <w:tmpl w:val="0C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1D63581"/>
    <w:multiLevelType w:val="hybridMultilevel"/>
    <w:tmpl w:val="8A94B4B0"/>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7">
    <w:nsid w:val="56A966E3"/>
    <w:multiLevelType w:val="hybridMultilevel"/>
    <w:tmpl w:val="587CF02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B8E2F44"/>
    <w:multiLevelType w:val="hybridMultilevel"/>
    <w:tmpl w:val="8A94B4B0"/>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9">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6E298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C0013AB"/>
    <w:multiLevelType w:val="hybridMultilevel"/>
    <w:tmpl w:val="E2881B9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11758DF"/>
    <w:multiLevelType w:val="hybridMultilevel"/>
    <w:tmpl w:val="35EAB218"/>
    <w:lvl w:ilvl="0" w:tplc="F8BAAAB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7643310A"/>
    <w:multiLevelType w:val="hybridMultilevel"/>
    <w:tmpl w:val="455E735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FB8778A"/>
    <w:multiLevelType w:val="multilevel"/>
    <w:tmpl w:val="674081C4"/>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19"/>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15"/>
  </w:num>
  <w:num w:numId="10">
    <w:abstractNumId w:val="8"/>
  </w:num>
  <w:num w:numId="11">
    <w:abstractNumId w:val="7"/>
  </w:num>
  <w:num w:numId="12">
    <w:abstractNumId w:val="6"/>
  </w:num>
  <w:num w:numId="13">
    <w:abstractNumId w:val="1"/>
  </w:num>
  <w:num w:numId="14">
    <w:abstractNumId w:val="18"/>
  </w:num>
  <w:num w:numId="15">
    <w:abstractNumId w:val="5"/>
  </w:num>
  <w:num w:numId="16">
    <w:abstractNumId w:val="20"/>
  </w:num>
  <w:num w:numId="17">
    <w:abstractNumId w:val="4"/>
  </w:num>
  <w:num w:numId="18">
    <w:abstractNumId w:val="17"/>
  </w:num>
  <w:num w:numId="19">
    <w:abstractNumId w:val="14"/>
  </w:num>
  <w:num w:numId="20">
    <w:abstractNumId w:val="9"/>
  </w:num>
  <w:num w:numId="21">
    <w:abstractNumId w:val="22"/>
  </w:num>
  <w:num w:numId="22">
    <w:abstractNumId w:val="16"/>
  </w:num>
  <w:num w:numId="23">
    <w:abstractNumId w:val="10"/>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1"/>
  </w:num>
  <w:num w:numId="2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gdonavicius, Pauline">
    <w15:presenceInfo w15:providerId="AD" w15:userId="S-1-5-21-1417001333-1960408961-839522115-2109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BA"/>
    <w:rsid w:val="00002C2C"/>
    <w:rsid w:val="000075EB"/>
    <w:rsid w:val="00014A73"/>
    <w:rsid w:val="0001658E"/>
    <w:rsid w:val="00023CD6"/>
    <w:rsid w:val="0002477E"/>
    <w:rsid w:val="00025CFA"/>
    <w:rsid w:val="0002744F"/>
    <w:rsid w:val="00027EBF"/>
    <w:rsid w:val="00030ABE"/>
    <w:rsid w:val="00032B37"/>
    <w:rsid w:val="00036546"/>
    <w:rsid w:val="000402D9"/>
    <w:rsid w:val="00046776"/>
    <w:rsid w:val="000526F0"/>
    <w:rsid w:val="000607BF"/>
    <w:rsid w:val="00081F4E"/>
    <w:rsid w:val="00087C83"/>
    <w:rsid w:val="00095CFB"/>
    <w:rsid w:val="000C2700"/>
    <w:rsid w:val="000C7DB3"/>
    <w:rsid w:val="000D04B0"/>
    <w:rsid w:val="000D30BB"/>
    <w:rsid w:val="000E0E2B"/>
    <w:rsid w:val="000F2216"/>
    <w:rsid w:val="00115686"/>
    <w:rsid w:val="00117A9C"/>
    <w:rsid w:val="00120264"/>
    <w:rsid w:val="00126F8E"/>
    <w:rsid w:val="001351FD"/>
    <w:rsid w:val="001423F8"/>
    <w:rsid w:val="001437E0"/>
    <w:rsid w:val="00157ADF"/>
    <w:rsid w:val="00162CB5"/>
    <w:rsid w:val="00166E2D"/>
    <w:rsid w:val="00171B7B"/>
    <w:rsid w:val="001853A6"/>
    <w:rsid w:val="00190EC3"/>
    <w:rsid w:val="00191AD2"/>
    <w:rsid w:val="00192492"/>
    <w:rsid w:val="001936FA"/>
    <w:rsid w:val="0019579D"/>
    <w:rsid w:val="001A0168"/>
    <w:rsid w:val="001A03D3"/>
    <w:rsid w:val="001B28C6"/>
    <w:rsid w:val="001C7D1F"/>
    <w:rsid w:val="001D1084"/>
    <w:rsid w:val="001E06FD"/>
    <w:rsid w:val="001E32AF"/>
    <w:rsid w:val="001E3541"/>
    <w:rsid w:val="001F1513"/>
    <w:rsid w:val="001F6030"/>
    <w:rsid w:val="001F68E9"/>
    <w:rsid w:val="00202871"/>
    <w:rsid w:val="00207B8E"/>
    <w:rsid w:val="00220E8F"/>
    <w:rsid w:val="00225F1B"/>
    <w:rsid w:val="002403BE"/>
    <w:rsid w:val="0024205F"/>
    <w:rsid w:val="00242A74"/>
    <w:rsid w:val="002435EB"/>
    <w:rsid w:val="002548BC"/>
    <w:rsid w:val="00256101"/>
    <w:rsid w:val="002611F6"/>
    <w:rsid w:val="00264EED"/>
    <w:rsid w:val="00266E8E"/>
    <w:rsid w:val="00276CF5"/>
    <w:rsid w:val="002944B4"/>
    <w:rsid w:val="00296FA5"/>
    <w:rsid w:val="002A5A7E"/>
    <w:rsid w:val="002A71CA"/>
    <w:rsid w:val="002B79B0"/>
    <w:rsid w:val="002C4DA4"/>
    <w:rsid w:val="002C7D7D"/>
    <w:rsid w:val="002D1A99"/>
    <w:rsid w:val="002D5A14"/>
    <w:rsid w:val="002E4080"/>
    <w:rsid w:val="002F0CC6"/>
    <w:rsid w:val="002F2001"/>
    <w:rsid w:val="003047E0"/>
    <w:rsid w:val="00323F46"/>
    <w:rsid w:val="00325CBD"/>
    <w:rsid w:val="0033099E"/>
    <w:rsid w:val="0034349E"/>
    <w:rsid w:val="00347CED"/>
    <w:rsid w:val="003500E2"/>
    <w:rsid w:val="003531B7"/>
    <w:rsid w:val="003532D1"/>
    <w:rsid w:val="00355004"/>
    <w:rsid w:val="00360DA9"/>
    <w:rsid w:val="0037362D"/>
    <w:rsid w:val="0038013F"/>
    <w:rsid w:val="00380F85"/>
    <w:rsid w:val="003929E7"/>
    <w:rsid w:val="00395484"/>
    <w:rsid w:val="0039788A"/>
    <w:rsid w:val="003B10D9"/>
    <w:rsid w:val="003B56A7"/>
    <w:rsid w:val="003C1DCC"/>
    <w:rsid w:val="003C2CB2"/>
    <w:rsid w:val="003C6BA6"/>
    <w:rsid w:val="003D36EA"/>
    <w:rsid w:val="003E29CA"/>
    <w:rsid w:val="003E59F7"/>
    <w:rsid w:val="003F44D1"/>
    <w:rsid w:val="003F49F4"/>
    <w:rsid w:val="003F63EE"/>
    <w:rsid w:val="00400717"/>
    <w:rsid w:val="00402A91"/>
    <w:rsid w:val="00420725"/>
    <w:rsid w:val="00426202"/>
    <w:rsid w:val="00431BEA"/>
    <w:rsid w:val="004342D8"/>
    <w:rsid w:val="004343A4"/>
    <w:rsid w:val="00436011"/>
    <w:rsid w:val="004403E8"/>
    <w:rsid w:val="00452D2A"/>
    <w:rsid w:val="004553E9"/>
    <w:rsid w:val="004565F8"/>
    <w:rsid w:val="00466DB9"/>
    <w:rsid w:val="00471692"/>
    <w:rsid w:val="00471B92"/>
    <w:rsid w:val="00480C9C"/>
    <w:rsid w:val="00487987"/>
    <w:rsid w:val="004A29A9"/>
    <w:rsid w:val="004A414F"/>
    <w:rsid w:val="004A609E"/>
    <w:rsid w:val="004C2780"/>
    <w:rsid w:val="004C6976"/>
    <w:rsid w:val="004D0634"/>
    <w:rsid w:val="004D1C84"/>
    <w:rsid w:val="004D3C24"/>
    <w:rsid w:val="004D5B56"/>
    <w:rsid w:val="004D6A66"/>
    <w:rsid w:val="004F6D12"/>
    <w:rsid w:val="00511297"/>
    <w:rsid w:val="00516C99"/>
    <w:rsid w:val="00522CD0"/>
    <w:rsid w:val="00535D75"/>
    <w:rsid w:val="00546683"/>
    <w:rsid w:val="00552707"/>
    <w:rsid w:val="0056716B"/>
    <w:rsid w:val="00572804"/>
    <w:rsid w:val="00574069"/>
    <w:rsid w:val="00586BF4"/>
    <w:rsid w:val="00590A72"/>
    <w:rsid w:val="00592721"/>
    <w:rsid w:val="0059500B"/>
    <w:rsid w:val="005955D3"/>
    <w:rsid w:val="005A409E"/>
    <w:rsid w:val="005A4193"/>
    <w:rsid w:val="005B3450"/>
    <w:rsid w:val="005C5E6B"/>
    <w:rsid w:val="005E5A34"/>
    <w:rsid w:val="005E6AAD"/>
    <w:rsid w:val="005F0550"/>
    <w:rsid w:val="005F2185"/>
    <w:rsid w:val="00620143"/>
    <w:rsid w:val="00621D18"/>
    <w:rsid w:val="00631639"/>
    <w:rsid w:val="006317C8"/>
    <w:rsid w:val="00632092"/>
    <w:rsid w:val="006501B1"/>
    <w:rsid w:val="0067532F"/>
    <w:rsid w:val="006859E9"/>
    <w:rsid w:val="00693BF8"/>
    <w:rsid w:val="0069485E"/>
    <w:rsid w:val="006A30C3"/>
    <w:rsid w:val="006A60AC"/>
    <w:rsid w:val="006F52D0"/>
    <w:rsid w:val="0070400E"/>
    <w:rsid w:val="007127B6"/>
    <w:rsid w:val="00716336"/>
    <w:rsid w:val="007210DF"/>
    <w:rsid w:val="00721C72"/>
    <w:rsid w:val="00723F4B"/>
    <w:rsid w:val="00730D4A"/>
    <w:rsid w:val="0073629B"/>
    <w:rsid w:val="00760F25"/>
    <w:rsid w:val="00761E3B"/>
    <w:rsid w:val="0077027C"/>
    <w:rsid w:val="00781F5A"/>
    <w:rsid w:val="007A14E2"/>
    <w:rsid w:val="007A455B"/>
    <w:rsid w:val="007A70BA"/>
    <w:rsid w:val="007B0FA2"/>
    <w:rsid w:val="007C06E2"/>
    <w:rsid w:val="007C345D"/>
    <w:rsid w:val="007C4176"/>
    <w:rsid w:val="007D793C"/>
    <w:rsid w:val="007E0AD4"/>
    <w:rsid w:val="007E3D3E"/>
    <w:rsid w:val="007E719E"/>
    <w:rsid w:val="007F130D"/>
    <w:rsid w:val="008021A1"/>
    <w:rsid w:val="00807526"/>
    <w:rsid w:val="00810ED2"/>
    <w:rsid w:val="00814021"/>
    <w:rsid w:val="00817331"/>
    <w:rsid w:val="00823262"/>
    <w:rsid w:val="00825952"/>
    <w:rsid w:val="00850404"/>
    <w:rsid w:val="00854111"/>
    <w:rsid w:val="008551ED"/>
    <w:rsid w:val="00857DD0"/>
    <w:rsid w:val="00860289"/>
    <w:rsid w:val="00876E03"/>
    <w:rsid w:val="00881846"/>
    <w:rsid w:val="008906ED"/>
    <w:rsid w:val="0089378E"/>
    <w:rsid w:val="00897837"/>
    <w:rsid w:val="008A09A9"/>
    <w:rsid w:val="008A0BAC"/>
    <w:rsid w:val="008A0F24"/>
    <w:rsid w:val="008A4AB5"/>
    <w:rsid w:val="008B3758"/>
    <w:rsid w:val="008B530F"/>
    <w:rsid w:val="008B5C0E"/>
    <w:rsid w:val="008C3002"/>
    <w:rsid w:val="008C6EA0"/>
    <w:rsid w:val="008E2946"/>
    <w:rsid w:val="008E34EB"/>
    <w:rsid w:val="008F4F30"/>
    <w:rsid w:val="008F7FE4"/>
    <w:rsid w:val="00903BD9"/>
    <w:rsid w:val="00904CB7"/>
    <w:rsid w:val="00906E9F"/>
    <w:rsid w:val="00916C28"/>
    <w:rsid w:val="00920519"/>
    <w:rsid w:val="00930DF8"/>
    <w:rsid w:val="00931CD9"/>
    <w:rsid w:val="009336EB"/>
    <w:rsid w:val="009500AF"/>
    <w:rsid w:val="009505B1"/>
    <w:rsid w:val="00954539"/>
    <w:rsid w:val="009668ED"/>
    <w:rsid w:val="0097480E"/>
    <w:rsid w:val="00981351"/>
    <w:rsid w:val="00981DA1"/>
    <w:rsid w:val="00990D6C"/>
    <w:rsid w:val="009919FC"/>
    <w:rsid w:val="009946E8"/>
    <w:rsid w:val="00996698"/>
    <w:rsid w:val="009A123B"/>
    <w:rsid w:val="009A3C74"/>
    <w:rsid w:val="009B50D1"/>
    <w:rsid w:val="009C6934"/>
    <w:rsid w:val="009C7A5F"/>
    <w:rsid w:val="009D1CE6"/>
    <w:rsid w:val="009D2A3E"/>
    <w:rsid w:val="009D6424"/>
    <w:rsid w:val="009E27E8"/>
    <w:rsid w:val="009F57AB"/>
    <w:rsid w:val="009F662F"/>
    <w:rsid w:val="00A0763B"/>
    <w:rsid w:val="00A25BDA"/>
    <w:rsid w:val="00A26E5B"/>
    <w:rsid w:val="00A318BE"/>
    <w:rsid w:val="00A43324"/>
    <w:rsid w:val="00A445D7"/>
    <w:rsid w:val="00A46C6A"/>
    <w:rsid w:val="00A60A14"/>
    <w:rsid w:val="00A6114F"/>
    <w:rsid w:val="00A76412"/>
    <w:rsid w:val="00A879F0"/>
    <w:rsid w:val="00A91C4C"/>
    <w:rsid w:val="00AA1287"/>
    <w:rsid w:val="00AA2D57"/>
    <w:rsid w:val="00AB172E"/>
    <w:rsid w:val="00AC18FF"/>
    <w:rsid w:val="00AC67B7"/>
    <w:rsid w:val="00AD714B"/>
    <w:rsid w:val="00AF34AE"/>
    <w:rsid w:val="00AF71AC"/>
    <w:rsid w:val="00B00319"/>
    <w:rsid w:val="00B10650"/>
    <w:rsid w:val="00B24E00"/>
    <w:rsid w:val="00B30BC2"/>
    <w:rsid w:val="00B40C64"/>
    <w:rsid w:val="00B4448D"/>
    <w:rsid w:val="00B6292D"/>
    <w:rsid w:val="00B6530C"/>
    <w:rsid w:val="00B65852"/>
    <w:rsid w:val="00B726A2"/>
    <w:rsid w:val="00BB0155"/>
    <w:rsid w:val="00BB0FEC"/>
    <w:rsid w:val="00BB4892"/>
    <w:rsid w:val="00BB5682"/>
    <w:rsid w:val="00BD0236"/>
    <w:rsid w:val="00BD053C"/>
    <w:rsid w:val="00BD41EB"/>
    <w:rsid w:val="00BE2605"/>
    <w:rsid w:val="00BE37E0"/>
    <w:rsid w:val="00BE3C2D"/>
    <w:rsid w:val="00BF08F6"/>
    <w:rsid w:val="00BF29FF"/>
    <w:rsid w:val="00BF78EB"/>
    <w:rsid w:val="00C159CD"/>
    <w:rsid w:val="00C1641D"/>
    <w:rsid w:val="00C217D1"/>
    <w:rsid w:val="00C33E21"/>
    <w:rsid w:val="00C3460C"/>
    <w:rsid w:val="00C35F26"/>
    <w:rsid w:val="00C60640"/>
    <w:rsid w:val="00C6095A"/>
    <w:rsid w:val="00C63CE3"/>
    <w:rsid w:val="00C7143D"/>
    <w:rsid w:val="00C72154"/>
    <w:rsid w:val="00C73731"/>
    <w:rsid w:val="00C844CE"/>
    <w:rsid w:val="00C90615"/>
    <w:rsid w:val="00C91634"/>
    <w:rsid w:val="00CA010D"/>
    <w:rsid w:val="00CC2399"/>
    <w:rsid w:val="00CC2D35"/>
    <w:rsid w:val="00CC3EA5"/>
    <w:rsid w:val="00CC4B14"/>
    <w:rsid w:val="00CC6269"/>
    <w:rsid w:val="00CC6B26"/>
    <w:rsid w:val="00CD4506"/>
    <w:rsid w:val="00CD7D54"/>
    <w:rsid w:val="00CF20E8"/>
    <w:rsid w:val="00CF64E2"/>
    <w:rsid w:val="00CF751C"/>
    <w:rsid w:val="00D147D4"/>
    <w:rsid w:val="00D14BE9"/>
    <w:rsid w:val="00D51A72"/>
    <w:rsid w:val="00D51A98"/>
    <w:rsid w:val="00D5329F"/>
    <w:rsid w:val="00D70E47"/>
    <w:rsid w:val="00D71D6B"/>
    <w:rsid w:val="00D73AB4"/>
    <w:rsid w:val="00D75D16"/>
    <w:rsid w:val="00D87869"/>
    <w:rsid w:val="00D908B9"/>
    <w:rsid w:val="00D9301F"/>
    <w:rsid w:val="00D93198"/>
    <w:rsid w:val="00DA7DD8"/>
    <w:rsid w:val="00DC035B"/>
    <w:rsid w:val="00DC7F12"/>
    <w:rsid w:val="00DD3C75"/>
    <w:rsid w:val="00DE3EE3"/>
    <w:rsid w:val="00DE4BFE"/>
    <w:rsid w:val="00DE6AD9"/>
    <w:rsid w:val="00DF710A"/>
    <w:rsid w:val="00E01CB8"/>
    <w:rsid w:val="00E138D5"/>
    <w:rsid w:val="00E14770"/>
    <w:rsid w:val="00E166AF"/>
    <w:rsid w:val="00E22A65"/>
    <w:rsid w:val="00E23BAF"/>
    <w:rsid w:val="00E3030A"/>
    <w:rsid w:val="00E369F0"/>
    <w:rsid w:val="00E40563"/>
    <w:rsid w:val="00E47483"/>
    <w:rsid w:val="00E514F7"/>
    <w:rsid w:val="00E51E23"/>
    <w:rsid w:val="00E77995"/>
    <w:rsid w:val="00E83C03"/>
    <w:rsid w:val="00EA6AB8"/>
    <w:rsid w:val="00EB13B2"/>
    <w:rsid w:val="00EC3F39"/>
    <w:rsid w:val="00EE29CC"/>
    <w:rsid w:val="00EE2E71"/>
    <w:rsid w:val="00EE376E"/>
    <w:rsid w:val="00EF7B4C"/>
    <w:rsid w:val="00F12DD8"/>
    <w:rsid w:val="00F31CEB"/>
    <w:rsid w:val="00F379E6"/>
    <w:rsid w:val="00F628FC"/>
    <w:rsid w:val="00F71D3E"/>
    <w:rsid w:val="00F72FF1"/>
    <w:rsid w:val="00F73362"/>
    <w:rsid w:val="00F82029"/>
    <w:rsid w:val="00F84BBF"/>
    <w:rsid w:val="00F96F5B"/>
    <w:rsid w:val="00FA0766"/>
    <w:rsid w:val="00FA1168"/>
    <w:rsid w:val="00FB0952"/>
    <w:rsid w:val="00FB4990"/>
    <w:rsid w:val="00FB65BF"/>
    <w:rsid w:val="00FB6E95"/>
    <w:rsid w:val="00FC5909"/>
    <w:rsid w:val="00FD3457"/>
    <w:rsid w:val="00FE555E"/>
    <w:rsid w:val="00FF0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24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9A9"/>
    <w:rPr>
      <w:rFonts w:ascii="Arial" w:hAnsi="Arial"/>
      <w:sz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6E298D"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6E298D"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6E298D"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6E298D"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outlineLvl w:val="9"/>
    </w:pPr>
    <w:rPr>
      <w:rFonts w:asciiTheme="majorHAnsi" w:hAnsiTheme="majorHAnsi"/>
      <w:color w:val="511E69"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6E298D" w:themeColor="accent1"/>
          <w:left w:val="nil"/>
          <w:bottom w:val="single" w:sz="8" w:space="0" w:color="6E298D" w:themeColor="accent1"/>
          <w:right w:val="nil"/>
          <w:insideH w:val="nil"/>
          <w:insideV w:val="nil"/>
        </w:tcBorders>
      </w:tcPr>
    </w:tblStylePr>
    <w:tblStylePr w:type="lastRow">
      <w:pPr>
        <w:spacing w:before="0" w:after="0" w:line="240" w:lineRule="auto"/>
      </w:pPr>
      <w:rPr>
        <w:b/>
        <w:bCs/>
      </w:rPr>
      <w:tblPr/>
      <w:tcPr>
        <w:tcBorders>
          <w:top w:val="single" w:sz="8" w:space="0" w:color="6E298D" w:themeColor="accent1"/>
          <w:left w:val="nil"/>
          <w:bottom w:val="single" w:sz="8" w:space="0" w:color="6E298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C0EC" w:themeFill="accent1" w:themeFillTint="3F"/>
      </w:tcPr>
    </w:tblStylePr>
    <w:tblStylePr w:type="band1Horz">
      <w:tblPr/>
      <w:tcPr>
        <w:tcBorders>
          <w:left w:val="nil"/>
          <w:right w:val="nil"/>
          <w:insideH w:val="nil"/>
          <w:insideV w:val="nil"/>
        </w:tcBorders>
        <w:shd w:val="clear" w:color="auto" w:fill="CEBAD9"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6E298D" w:themeColor="accent1"/>
        <w:left w:val="single" w:sz="8" w:space="0" w:color="6E298D" w:themeColor="accent1"/>
        <w:bottom w:val="single" w:sz="8" w:space="0" w:color="6E298D" w:themeColor="accent1"/>
        <w:right w:val="single" w:sz="8" w:space="0" w:color="6E298D" w:themeColor="accent1"/>
      </w:tblBorders>
    </w:tblPr>
    <w:tblStylePr w:type="firstRow">
      <w:pPr>
        <w:spacing w:before="0" w:after="0" w:line="240" w:lineRule="auto"/>
      </w:pPr>
      <w:rPr>
        <w:b/>
        <w:bCs/>
        <w:color w:val="FFFFFF" w:themeColor="background1"/>
      </w:rPr>
      <w:tblPr/>
      <w:tcPr>
        <w:shd w:val="clear" w:color="auto" w:fill="6E298D" w:themeFill="accent1"/>
      </w:tcPr>
    </w:tblStylePr>
    <w:tblStylePr w:type="lastRow">
      <w:pPr>
        <w:spacing w:before="0" w:after="0" w:line="240" w:lineRule="auto"/>
      </w:pPr>
      <w:rPr>
        <w:b/>
        <w:bCs/>
      </w:rPr>
      <w:tblPr/>
      <w:tcPr>
        <w:tcBorders>
          <w:top w:val="double" w:sz="6" w:space="0" w:color="6E298D" w:themeColor="accent1"/>
          <w:left w:val="single" w:sz="8" w:space="0" w:color="6E298D" w:themeColor="accent1"/>
          <w:bottom w:val="single" w:sz="8" w:space="0" w:color="6E298D" w:themeColor="accent1"/>
          <w:right w:val="single" w:sz="8" w:space="0" w:color="6E298D" w:themeColor="accent1"/>
        </w:tcBorders>
      </w:tcPr>
    </w:tblStylePr>
    <w:tblStylePr w:type="firstCol">
      <w:rPr>
        <w:b/>
        <w:bCs/>
      </w:rPr>
    </w:tblStylePr>
    <w:tblStylePr w:type="lastCol">
      <w:rPr>
        <w:b/>
        <w:bCs/>
      </w:rPr>
    </w:tblStylePr>
    <w:tblStylePr w:type="band1Vert">
      <w:tblPr/>
      <w:tcPr>
        <w:tcBorders>
          <w:top w:val="single" w:sz="8" w:space="0" w:color="6E298D" w:themeColor="accent1"/>
          <w:left w:val="single" w:sz="8" w:space="0" w:color="6E298D" w:themeColor="accent1"/>
          <w:bottom w:val="single" w:sz="8" w:space="0" w:color="6E298D" w:themeColor="accent1"/>
          <w:right w:val="single" w:sz="8" w:space="0" w:color="6E298D" w:themeColor="accent1"/>
        </w:tcBorders>
      </w:tcPr>
    </w:tblStylePr>
    <w:tblStylePr w:type="band1Horz">
      <w:tblPr/>
      <w:tcPr>
        <w:tcBorders>
          <w:top w:val="single" w:sz="8" w:space="0" w:color="6E298D" w:themeColor="accent1"/>
          <w:left w:val="single" w:sz="8" w:space="0" w:color="6E298D" w:themeColor="accent1"/>
          <w:bottom w:val="single" w:sz="8" w:space="0" w:color="6E298D" w:themeColor="accent1"/>
          <w:right w:val="single" w:sz="8" w:space="0" w:color="6E298D" w:themeColor="accent1"/>
        </w:tcBorders>
      </w:tcPr>
    </w:tblStylePr>
  </w:style>
  <w:style w:type="table" w:styleId="LightShading-Accent1">
    <w:name w:val="Light Shading Accent 1"/>
    <w:basedOn w:val="TableNormal"/>
    <w:uiPriority w:val="60"/>
    <w:rsid w:val="001F68E9"/>
    <w:pPr>
      <w:spacing w:after="0" w:line="240" w:lineRule="auto"/>
    </w:pPr>
    <w:rPr>
      <w:color w:val="511E69" w:themeColor="accent1" w:themeShade="BF"/>
    </w:rPr>
    <w:tblPr>
      <w:tblStyleRowBandSize w:val="1"/>
      <w:tblStyleColBandSize w:val="1"/>
      <w:tblBorders>
        <w:top w:val="single" w:sz="8" w:space="0" w:color="6E298D" w:themeColor="accent1"/>
        <w:bottom w:val="single" w:sz="8" w:space="0" w:color="6E298D" w:themeColor="accent1"/>
      </w:tblBorders>
    </w:tblPr>
    <w:tblStylePr w:type="firstRow">
      <w:pPr>
        <w:spacing w:before="0" w:after="0" w:line="240" w:lineRule="auto"/>
      </w:pPr>
      <w:rPr>
        <w:b/>
        <w:bCs/>
      </w:rPr>
      <w:tblPr/>
      <w:tcPr>
        <w:tcBorders>
          <w:top w:val="single" w:sz="8" w:space="0" w:color="6E298D" w:themeColor="accent1"/>
          <w:left w:val="nil"/>
          <w:bottom w:val="single" w:sz="8" w:space="0" w:color="6E298D" w:themeColor="accent1"/>
          <w:right w:val="nil"/>
          <w:insideH w:val="nil"/>
          <w:insideV w:val="nil"/>
        </w:tcBorders>
      </w:tcPr>
    </w:tblStylePr>
    <w:tblStylePr w:type="lastRow">
      <w:pPr>
        <w:spacing w:before="0" w:after="0" w:line="240" w:lineRule="auto"/>
      </w:pPr>
      <w:rPr>
        <w:b/>
        <w:bCs/>
      </w:rPr>
      <w:tblPr/>
      <w:tcPr>
        <w:tcBorders>
          <w:top w:val="single" w:sz="8" w:space="0" w:color="6E298D" w:themeColor="accent1"/>
          <w:left w:val="nil"/>
          <w:bottom w:val="single" w:sz="8" w:space="0" w:color="6E298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C0EC" w:themeFill="accent1" w:themeFillTint="3F"/>
      </w:tcPr>
    </w:tblStylePr>
    <w:tblStylePr w:type="band1Horz">
      <w:tblPr/>
      <w:tcPr>
        <w:tcBorders>
          <w:left w:val="nil"/>
          <w:right w:val="nil"/>
          <w:insideH w:val="nil"/>
          <w:insideV w:val="nil"/>
        </w:tcBorders>
        <w:shd w:val="clear" w:color="auto" w:fill="DEC0EC"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6E298D" w:themeFill="accent1"/>
      </w:tcPr>
    </w:tblStylePr>
    <w:tblStylePr w:type="lastRow">
      <w:pPr>
        <w:spacing w:before="0" w:after="0" w:line="240" w:lineRule="auto"/>
      </w:pPr>
      <w:rPr>
        <w:b/>
        <w:bCs/>
      </w:rPr>
      <w:tblPr/>
      <w:tcPr>
        <w:tcBorders>
          <w:top w:val="double" w:sz="6" w:space="0" w:color="6E298D" w:themeColor="accent1"/>
          <w:left w:val="single" w:sz="8" w:space="0" w:color="6E298D" w:themeColor="accent1"/>
          <w:bottom w:val="single" w:sz="8" w:space="0" w:color="6E298D" w:themeColor="accent1"/>
          <w:right w:val="single" w:sz="8" w:space="0" w:color="6E298D" w:themeColor="accent1"/>
        </w:tcBorders>
      </w:tcPr>
    </w:tblStylePr>
    <w:tblStylePr w:type="firstCol">
      <w:rPr>
        <w:b/>
        <w:bCs/>
      </w:rPr>
    </w:tblStylePr>
    <w:tblStylePr w:type="lastCol">
      <w:rPr>
        <w:b/>
        <w:bCs/>
      </w:rPr>
    </w:tblStylePr>
    <w:tblStylePr w:type="band1Vert">
      <w:tblPr/>
      <w:tcPr>
        <w:tcBorders>
          <w:top w:val="single" w:sz="8" w:space="0" w:color="6E298D" w:themeColor="accent1"/>
          <w:left w:val="single" w:sz="8" w:space="0" w:color="6E298D" w:themeColor="accent1"/>
          <w:bottom w:val="single" w:sz="8" w:space="0" w:color="6E298D" w:themeColor="accent1"/>
          <w:right w:val="single" w:sz="8" w:space="0" w:color="6E298D" w:themeColor="accent1"/>
        </w:tcBorders>
      </w:tcPr>
    </w:tblStylePr>
    <w:tblStylePr w:type="band1Horz">
      <w:tblPr/>
      <w:tcPr>
        <w:tcBorders>
          <w:top w:val="single" w:sz="8" w:space="0" w:color="6E298D" w:themeColor="accent1"/>
          <w:left w:val="single" w:sz="8" w:space="0" w:color="6E298D" w:themeColor="accent1"/>
          <w:bottom w:val="single" w:sz="8" w:space="0" w:color="6E298D" w:themeColor="accent1"/>
          <w:right w:val="single" w:sz="8" w:space="0" w:color="6E298D"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6E298D" w:themeColor="accent1"/>
        <w:left w:val="single" w:sz="8" w:space="0" w:color="6E298D" w:themeColor="accent1"/>
        <w:bottom w:val="single" w:sz="8" w:space="0" w:color="6E298D" w:themeColor="accent1"/>
        <w:right w:val="single" w:sz="8" w:space="0" w:color="6E298D" w:themeColor="accent1"/>
        <w:insideH w:val="single" w:sz="8" w:space="0" w:color="6E298D" w:themeColor="accent1"/>
        <w:insideV w:val="single" w:sz="8" w:space="0" w:color="6E298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298D" w:themeColor="accent1"/>
          <w:left w:val="single" w:sz="8" w:space="0" w:color="6E298D" w:themeColor="accent1"/>
          <w:bottom w:val="single" w:sz="18" w:space="0" w:color="6E298D" w:themeColor="accent1"/>
          <w:right w:val="single" w:sz="8" w:space="0" w:color="6E298D" w:themeColor="accent1"/>
          <w:insideH w:val="nil"/>
          <w:insideV w:val="single" w:sz="8" w:space="0" w:color="6E298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298D" w:themeColor="accent1"/>
          <w:left w:val="single" w:sz="8" w:space="0" w:color="6E298D" w:themeColor="accent1"/>
          <w:bottom w:val="single" w:sz="8" w:space="0" w:color="6E298D" w:themeColor="accent1"/>
          <w:right w:val="single" w:sz="8" w:space="0" w:color="6E298D" w:themeColor="accent1"/>
          <w:insideH w:val="nil"/>
          <w:insideV w:val="single" w:sz="8" w:space="0" w:color="6E298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298D" w:themeColor="accent1"/>
          <w:left w:val="single" w:sz="8" w:space="0" w:color="6E298D" w:themeColor="accent1"/>
          <w:bottom w:val="single" w:sz="8" w:space="0" w:color="6E298D" w:themeColor="accent1"/>
          <w:right w:val="single" w:sz="8" w:space="0" w:color="6E298D" w:themeColor="accent1"/>
        </w:tcBorders>
      </w:tcPr>
    </w:tblStylePr>
    <w:tblStylePr w:type="band1Vert">
      <w:tblPr/>
      <w:tcPr>
        <w:tcBorders>
          <w:top w:val="single" w:sz="8" w:space="0" w:color="6E298D" w:themeColor="accent1"/>
          <w:left w:val="single" w:sz="8" w:space="0" w:color="6E298D" w:themeColor="accent1"/>
          <w:bottom w:val="single" w:sz="8" w:space="0" w:color="6E298D" w:themeColor="accent1"/>
          <w:right w:val="single" w:sz="8" w:space="0" w:color="6E298D" w:themeColor="accent1"/>
        </w:tcBorders>
        <w:shd w:val="clear" w:color="auto" w:fill="DEC0EC" w:themeFill="accent1" w:themeFillTint="3F"/>
      </w:tcPr>
    </w:tblStylePr>
    <w:tblStylePr w:type="band1Horz">
      <w:tblPr/>
      <w:tcPr>
        <w:tcBorders>
          <w:top w:val="single" w:sz="8" w:space="0" w:color="6E298D" w:themeColor="accent1"/>
          <w:left w:val="single" w:sz="8" w:space="0" w:color="6E298D" w:themeColor="accent1"/>
          <w:bottom w:val="single" w:sz="8" w:space="0" w:color="6E298D" w:themeColor="accent1"/>
          <w:right w:val="single" w:sz="8" w:space="0" w:color="6E298D" w:themeColor="accent1"/>
          <w:insideV w:val="single" w:sz="8" w:space="0" w:color="6E298D" w:themeColor="accent1"/>
        </w:tcBorders>
        <w:shd w:val="clear" w:color="auto" w:fill="DEC0EC" w:themeFill="accent1" w:themeFillTint="3F"/>
      </w:tcPr>
    </w:tblStylePr>
    <w:tblStylePr w:type="band2Horz">
      <w:tblPr/>
      <w:tcPr>
        <w:tcBorders>
          <w:top w:val="single" w:sz="8" w:space="0" w:color="6E298D" w:themeColor="accent1"/>
          <w:left w:val="single" w:sz="8" w:space="0" w:color="6E298D" w:themeColor="accent1"/>
          <w:bottom w:val="single" w:sz="8" w:space="0" w:color="6E298D" w:themeColor="accent1"/>
          <w:right w:val="single" w:sz="8" w:space="0" w:color="6E298D" w:themeColor="accent1"/>
          <w:insideV w:val="single" w:sz="8" w:space="0" w:color="6E298D"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6E298D" w:themeColor="accent1"/>
          <w:left w:val="single" w:sz="8" w:space="0" w:color="6E298D" w:themeColor="accent1"/>
          <w:bottom w:val="single" w:sz="18" w:space="0" w:color="6E298D" w:themeColor="accent1"/>
          <w:right w:val="single" w:sz="8" w:space="0" w:color="6E298D" w:themeColor="accent1"/>
          <w:insideH w:val="nil"/>
          <w:insideV w:val="single" w:sz="8" w:space="0" w:color="6E298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298D" w:themeColor="accent1"/>
          <w:left w:val="single" w:sz="8" w:space="0" w:color="6E298D" w:themeColor="accent1"/>
          <w:bottom w:val="single" w:sz="8" w:space="0" w:color="6E298D" w:themeColor="accent1"/>
          <w:right w:val="single" w:sz="8" w:space="0" w:color="6E298D" w:themeColor="accent1"/>
          <w:insideH w:val="nil"/>
          <w:insideV w:val="single" w:sz="8" w:space="0" w:color="6E298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298D" w:themeColor="accent1"/>
          <w:left w:val="single" w:sz="8" w:space="0" w:color="6E298D" w:themeColor="accent1"/>
          <w:bottom w:val="single" w:sz="8" w:space="0" w:color="6E298D" w:themeColor="accent1"/>
          <w:right w:val="single" w:sz="8" w:space="0" w:color="6E298D" w:themeColor="accent1"/>
        </w:tcBorders>
      </w:tcPr>
    </w:tblStylePr>
    <w:tblStylePr w:type="band1Vert">
      <w:tblPr/>
      <w:tcPr>
        <w:tcBorders>
          <w:top w:val="single" w:sz="8" w:space="0" w:color="6E298D" w:themeColor="accent1"/>
          <w:left w:val="single" w:sz="8" w:space="0" w:color="6E298D" w:themeColor="accent1"/>
          <w:bottom w:val="single" w:sz="8" w:space="0" w:color="6E298D" w:themeColor="accent1"/>
          <w:right w:val="single" w:sz="8" w:space="0" w:color="6E298D" w:themeColor="accent1"/>
        </w:tcBorders>
        <w:shd w:val="clear" w:color="auto" w:fill="DEC0EC" w:themeFill="accent1" w:themeFillTint="3F"/>
      </w:tcPr>
    </w:tblStylePr>
    <w:tblStylePr w:type="band1Horz">
      <w:tblPr/>
      <w:tcPr>
        <w:tcBorders>
          <w:top w:val="single" w:sz="8" w:space="0" w:color="6E298D" w:themeColor="accent1"/>
          <w:left w:val="single" w:sz="8" w:space="0" w:color="6E298D" w:themeColor="accent1"/>
          <w:bottom w:val="single" w:sz="8" w:space="0" w:color="6E298D" w:themeColor="accent1"/>
          <w:right w:val="single" w:sz="8" w:space="0" w:color="6E298D" w:themeColor="accent1"/>
          <w:insideV w:val="single" w:sz="8" w:space="0" w:color="6E298D" w:themeColor="accent1"/>
        </w:tcBorders>
        <w:shd w:val="clear" w:color="auto" w:fill="CEBAD9" w:themeFill="accent2"/>
      </w:tcPr>
    </w:tblStylePr>
    <w:tblStylePr w:type="band2Horz">
      <w:tblPr/>
      <w:tcPr>
        <w:tcBorders>
          <w:top w:val="single" w:sz="8" w:space="0" w:color="6E298D" w:themeColor="accent1"/>
          <w:left w:val="single" w:sz="8" w:space="0" w:color="6E298D" w:themeColor="accent1"/>
          <w:bottom w:val="single" w:sz="8" w:space="0" w:color="6E298D" w:themeColor="accent1"/>
          <w:right w:val="single" w:sz="8" w:space="0" w:color="6E298D" w:themeColor="accent1"/>
          <w:insideV w:val="single" w:sz="8" w:space="0" w:color="6E298D"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9D40C7" w:themeColor="accent1" w:themeTint="BF"/>
        <w:left w:val="single" w:sz="8" w:space="0" w:color="9D40C7" w:themeColor="accent1" w:themeTint="BF"/>
        <w:bottom w:val="single" w:sz="8" w:space="0" w:color="9D40C7" w:themeColor="accent1" w:themeTint="BF"/>
        <w:right w:val="single" w:sz="8" w:space="0" w:color="9D40C7" w:themeColor="accent1" w:themeTint="BF"/>
        <w:insideH w:val="single" w:sz="8" w:space="0" w:color="9D40C7" w:themeColor="accent1" w:themeTint="BF"/>
      </w:tblBorders>
    </w:tblPr>
    <w:tblStylePr w:type="firstRow">
      <w:pPr>
        <w:spacing w:before="0" w:after="0" w:line="240" w:lineRule="auto"/>
      </w:pPr>
      <w:rPr>
        <w:b/>
        <w:bCs/>
        <w:color w:val="FFFFFF" w:themeColor="background1"/>
      </w:rPr>
      <w:tblPr/>
      <w:tcPr>
        <w:tcBorders>
          <w:top w:val="single" w:sz="8" w:space="0" w:color="9D40C7" w:themeColor="accent1" w:themeTint="BF"/>
          <w:left w:val="single" w:sz="8" w:space="0" w:color="9D40C7" w:themeColor="accent1" w:themeTint="BF"/>
          <w:bottom w:val="single" w:sz="8" w:space="0" w:color="9D40C7" w:themeColor="accent1" w:themeTint="BF"/>
          <w:right w:val="single" w:sz="8" w:space="0" w:color="9D40C7" w:themeColor="accent1" w:themeTint="BF"/>
          <w:insideH w:val="nil"/>
          <w:insideV w:val="nil"/>
        </w:tcBorders>
        <w:shd w:val="clear" w:color="auto" w:fill="6E298D" w:themeFill="accent1"/>
      </w:tcPr>
    </w:tblStylePr>
    <w:tblStylePr w:type="lastRow">
      <w:pPr>
        <w:spacing w:before="0" w:after="0" w:line="240" w:lineRule="auto"/>
      </w:pPr>
      <w:rPr>
        <w:b/>
        <w:bCs/>
      </w:rPr>
      <w:tblPr/>
      <w:tcPr>
        <w:tcBorders>
          <w:top w:val="double" w:sz="6" w:space="0" w:color="9D40C7" w:themeColor="accent1" w:themeTint="BF"/>
          <w:left w:val="single" w:sz="8" w:space="0" w:color="9D40C7" w:themeColor="accent1" w:themeTint="BF"/>
          <w:bottom w:val="single" w:sz="8" w:space="0" w:color="9D40C7" w:themeColor="accent1" w:themeTint="BF"/>
          <w:right w:val="single" w:sz="8" w:space="0" w:color="9D40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C0EC" w:themeFill="accent1" w:themeFillTint="3F"/>
      </w:tcPr>
    </w:tblStylePr>
    <w:tblStylePr w:type="band1Horz">
      <w:tblPr/>
      <w:tcPr>
        <w:tcBorders>
          <w:insideH w:val="nil"/>
          <w:insideV w:val="nil"/>
        </w:tcBorders>
        <w:shd w:val="clear" w:color="auto" w:fill="DEC0EC"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9D40C7" w:themeColor="accent1" w:themeTint="BF"/>
          <w:left w:val="single" w:sz="8" w:space="0" w:color="9D40C7" w:themeColor="accent1" w:themeTint="BF"/>
          <w:bottom w:val="single" w:sz="8" w:space="0" w:color="9D40C7" w:themeColor="accent1" w:themeTint="BF"/>
          <w:right w:val="single" w:sz="8" w:space="0" w:color="9D40C7" w:themeColor="accent1" w:themeTint="BF"/>
          <w:insideH w:val="nil"/>
          <w:insideV w:val="nil"/>
        </w:tcBorders>
        <w:shd w:val="clear" w:color="auto" w:fill="6E298D" w:themeFill="accent1"/>
      </w:tcPr>
    </w:tblStylePr>
    <w:tblStylePr w:type="lastRow">
      <w:pPr>
        <w:spacing w:before="0" w:after="0" w:line="240" w:lineRule="auto"/>
      </w:pPr>
      <w:rPr>
        <w:b/>
        <w:bCs/>
      </w:rPr>
      <w:tblPr/>
      <w:tcPr>
        <w:tcBorders>
          <w:top w:val="double" w:sz="6" w:space="0" w:color="9D40C7" w:themeColor="accent1" w:themeTint="BF"/>
          <w:left w:val="single" w:sz="8" w:space="0" w:color="9D40C7" w:themeColor="accent1" w:themeTint="BF"/>
          <w:bottom w:val="single" w:sz="8" w:space="0" w:color="9D40C7" w:themeColor="accent1" w:themeTint="BF"/>
          <w:right w:val="single" w:sz="8" w:space="0" w:color="9D40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C0EC"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BAD9"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6E298D" w:themeColor="accent1"/>
        <w:bottom w:val="single" w:sz="8" w:space="0" w:color="6E298D" w:themeColor="accent1"/>
      </w:tblBorders>
    </w:tblPr>
    <w:tblStylePr w:type="firstRow">
      <w:rPr>
        <w:rFonts w:asciiTheme="majorHAnsi" w:eastAsiaTheme="majorEastAsia" w:hAnsiTheme="majorHAnsi" w:cstheme="majorBidi"/>
      </w:rPr>
      <w:tblPr/>
      <w:tcPr>
        <w:tcBorders>
          <w:top w:val="nil"/>
          <w:bottom w:val="single" w:sz="8" w:space="0" w:color="6E298D" w:themeColor="accent1"/>
        </w:tcBorders>
      </w:tcPr>
    </w:tblStylePr>
    <w:tblStylePr w:type="lastRow">
      <w:rPr>
        <w:b/>
        <w:bCs/>
        <w:color w:val="757477" w:themeColor="text2"/>
      </w:rPr>
      <w:tblPr/>
      <w:tcPr>
        <w:tcBorders>
          <w:top w:val="single" w:sz="8" w:space="0" w:color="6E298D" w:themeColor="accent1"/>
          <w:bottom w:val="single" w:sz="8" w:space="0" w:color="6E298D" w:themeColor="accent1"/>
        </w:tcBorders>
      </w:tcPr>
    </w:tblStylePr>
    <w:tblStylePr w:type="firstCol">
      <w:rPr>
        <w:b/>
        <w:bCs/>
      </w:rPr>
    </w:tblStylePr>
    <w:tblStylePr w:type="lastCol">
      <w:rPr>
        <w:b/>
        <w:bCs/>
      </w:rPr>
      <w:tblPr/>
      <w:tcPr>
        <w:tcBorders>
          <w:top w:val="single" w:sz="8" w:space="0" w:color="6E298D" w:themeColor="accent1"/>
          <w:bottom w:val="single" w:sz="8" w:space="0" w:color="6E298D" w:themeColor="accent1"/>
        </w:tcBorders>
      </w:tcPr>
    </w:tblStylePr>
    <w:tblStylePr w:type="band1Vert">
      <w:tblPr/>
      <w:tcPr>
        <w:shd w:val="clear" w:color="auto" w:fill="DEC0EC" w:themeFill="accent1" w:themeFillTint="3F"/>
      </w:tcPr>
    </w:tblStylePr>
    <w:tblStylePr w:type="band1Horz">
      <w:tblPr/>
      <w:tcPr>
        <w:shd w:val="clear" w:color="auto" w:fill="DEC0EC"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6E298D" w:themeColor="accent1"/>
        </w:tcBorders>
      </w:tcPr>
    </w:tblStylePr>
    <w:tblStylePr w:type="lastRow">
      <w:rPr>
        <w:b/>
        <w:bCs/>
        <w:color w:val="757477" w:themeColor="text2"/>
      </w:rPr>
      <w:tblPr/>
      <w:tcPr>
        <w:tcBorders>
          <w:top w:val="single" w:sz="8" w:space="0" w:color="6E298D" w:themeColor="accent1"/>
          <w:bottom w:val="single" w:sz="8" w:space="0" w:color="6E298D" w:themeColor="accent1"/>
        </w:tcBorders>
      </w:tcPr>
    </w:tblStylePr>
    <w:tblStylePr w:type="firstCol">
      <w:rPr>
        <w:b/>
        <w:bCs/>
      </w:rPr>
    </w:tblStylePr>
    <w:tblStylePr w:type="lastCol">
      <w:rPr>
        <w:b/>
        <w:bCs/>
      </w:rPr>
      <w:tblPr/>
      <w:tcPr>
        <w:tcBorders>
          <w:top w:val="single" w:sz="8" w:space="0" w:color="6E298D" w:themeColor="accent1"/>
          <w:bottom w:val="single" w:sz="8" w:space="0" w:color="6E298D" w:themeColor="accent1"/>
        </w:tcBorders>
      </w:tcPr>
    </w:tblStylePr>
    <w:tblStylePr w:type="band1Vert">
      <w:tblPr/>
      <w:tcPr>
        <w:shd w:val="clear" w:color="auto" w:fill="DEC0EC" w:themeFill="accent1" w:themeFillTint="3F"/>
      </w:tcPr>
    </w:tblStylePr>
    <w:tblStylePr w:type="band1Horz">
      <w:tblPr/>
      <w:tcPr>
        <w:shd w:val="clear" w:color="auto" w:fill="CEBAD9"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6E298D" w:themeColor="accent1"/>
          <w:right w:val="nil"/>
          <w:insideH w:val="nil"/>
          <w:insideV w:val="nil"/>
        </w:tcBorders>
        <w:shd w:val="clear" w:color="auto" w:fill="FFFFFF" w:themeFill="background1"/>
      </w:tcPr>
    </w:tblStylePr>
    <w:tblStylePr w:type="lastRow">
      <w:tblPr/>
      <w:tcPr>
        <w:tcBorders>
          <w:top w:val="single" w:sz="8" w:space="0" w:color="6E298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298D" w:themeColor="accent1"/>
          <w:insideH w:val="nil"/>
          <w:insideV w:val="nil"/>
        </w:tcBorders>
        <w:shd w:val="clear" w:color="auto" w:fill="FFFFFF" w:themeFill="background1"/>
      </w:tcPr>
    </w:tblStylePr>
    <w:tblStylePr w:type="lastCol">
      <w:tblPr/>
      <w:tcPr>
        <w:tcBorders>
          <w:top w:val="nil"/>
          <w:left w:val="single" w:sz="8" w:space="0" w:color="6E298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C0EC" w:themeFill="accent1" w:themeFillTint="3F"/>
      </w:tcPr>
    </w:tblStylePr>
    <w:tblStylePr w:type="band1Horz">
      <w:tblPr/>
      <w:tcPr>
        <w:tcBorders>
          <w:top w:val="nil"/>
          <w:bottom w:val="nil"/>
          <w:insideH w:val="nil"/>
          <w:insideV w:val="nil"/>
        </w:tcBorders>
        <w:shd w:val="clear" w:color="auto" w:fill="CEBAD9"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298D" w:themeColor="accent1"/>
        <w:left w:val="single" w:sz="8" w:space="0" w:color="6E298D" w:themeColor="accent1"/>
        <w:bottom w:val="single" w:sz="8" w:space="0" w:color="6E298D" w:themeColor="accent1"/>
        <w:right w:val="single" w:sz="8" w:space="0" w:color="6E298D" w:themeColor="accent1"/>
      </w:tblBorders>
    </w:tblPr>
    <w:tblStylePr w:type="firstRow">
      <w:rPr>
        <w:sz w:val="24"/>
        <w:szCs w:val="24"/>
      </w:rPr>
      <w:tblPr/>
      <w:tcPr>
        <w:tcBorders>
          <w:top w:val="nil"/>
          <w:left w:val="nil"/>
          <w:bottom w:val="single" w:sz="24" w:space="0" w:color="6E298D" w:themeColor="accent1"/>
          <w:right w:val="nil"/>
          <w:insideH w:val="nil"/>
          <w:insideV w:val="nil"/>
        </w:tcBorders>
        <w:shd w:val="clear" w:color="auto" w:fill="FFFFFF" w:themeFill="background1"/>
      </w:tcPr>
    </w:tblStylePr>
    <w:tblStylePr w:type="lastRow">
      <w:tblPr/>
      <w:tcPr>
        <w:tcBorders>
          <w:top w:val="single" w:sz="8" w:space="0" w:color="6E298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298D" w:themeColor="accent1"/>
          <w:insideH w:val="nil"/>
          <w:insideV w:val="nil"/>
        </w:tcBorders>
        <w:shd w:val="clear" w:color="auto" w:fill="FFFFFF" w:themeFill="background1"/>
      </w:tcPr>
    </w:tblStylePr>
    <w:tblStylePr w:type="lastCol">
      <w:tblPr/>
      <w:tcPr>
        <w:tcBorders>
          <w:top w:val="nil"/>
          <w:left w:val="single" w:sz="8" w:space="0" w:color="6E298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C0EC" w:themeFill="accent1" w:themeFillTint="3F"/>
      </w:tcPr>
    </w:tblStylePr>
    <w:tblStylePr w:type="band1Horz">
      <w:tblPr/>
      <w:tcPr>
        <w:tcBorders>
          <w:top w:val="nil"/>
          <w:bottom w:val="nil"/>
          <w:insideH w:val="nil"/>
          <w:insideV w:val="nil"/>
        </w:tcBorders>
        <w:shd w:val="clear" w:color="auto" w:fill="DEC0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basedOn w:val="Normal"/>
    <w:link w:val="FootnoteTextChar"/>
    <w:uiPriority w:val="99"/>
    <w:semiHidden/>
    <w:rsid w:val="007A70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70BA"/>
    <w:rPr>
      <w:rFonts w:ascii="Arial" w:hAnsi="Arial"/>
      <w:sz w:val="20"/>
      <w:szCs w:val="20"/>
    </w:rPr>
  </w:style>
  <w:style w:type="paragraph" w:customStyle="1" w:styleId="DHHSnumberloweralpha">
    <w:name w:val="DHHS number lower alpha"/>
    <w:basedOn w:val="Normal"/>
    <w:uiPriority w:val="3"/>
    <w:rsid w:val="007A70BA"/>
    <w:pPr>
      <w:numPr>
        <w:ilvl w:val="2"/>
        <w:numId w:val="2"/>
      </w:numPr>
      <w:spacing w:after="120" w:line="270" w:lineRule="atLeast"/>
    </w:pPr>
    <w:rPr>
      <w:rFonts w:eastAsia="Times" w:cs="Times New Roman"/>
      <w:sz w:val="20"/>
      <w:szCs w:val="20"/>
    </w:rPr>
  </w:style>
  <w:style w:type="paragraph" w:customStyle="1" w:styleId="DHHSnumberloweralphaindent">
    <w:name w:val="DHHS number lower alpha indent"/>
    <w:basedOn w:val="Normal"/>
    <w:uiPriority w:val="3"/>
    <w:rsid w:val="007A70BA"/>
    <w:pPr>
      <w:numPr>
        <w:ilvl w:val="3"/>
        <w:numId w:val="2"/>
      </w:numPr>
      <w:spacing w:after="120" w:line="270" w:lineRule="atLeast"/>
    </w:pPr>
    <w:rPr>
      <w:rFonts w:eastAsia="Times" w:cs="Times New Roman"/>
      <w:sz w:val="20"/>
      <w:szCs w:val="20"/>
    </w:rPr>
  </w:style>
  <w:style w:type="paragraph" w:customStyle="1" w:styleId="DHHSfooter">
    <w:name w:val="DHHS footer"/>
    <w:uiPriority w:val="11"/>
    <w:rsid w:val="007A70BA"/>
    <w:pPr>
      <w:tabs>
        <w:tab w:val="right" w:pos="9299"/>
      </w:tabs>
      <w:spacing w:after="0" w:line="240" w:lineRule="auto"/>
    </w:pPr>
    <w:rPr>
      <w:rFonts w:ascii="Arial" w:eastAsia="Times New Roman" w:hAnsi="Arial" w:cs="Arial"/>
      <w:sz w:val="18"/>
      <w:szCs w:val="18"/>
    </w:rPr>
  </w:style>
  <w:style w:type="paragraph" w:customStyle="1" w:styleId="DHHSnumberdigit">
    <w:name w:val="DHHS number digit"/>
    <w:basedOn w:val="Normal"/>
    <w:uiPriority w:val="2"/>
    <w:rsid w:val="007A70BA"/>
    <w:pPr>
      <w:numPr>
        <w:numId w:val="2"/>
      </w:numPr>
      <w:spacing w:after="120" w:line="270" w:lineRule="atLeast"/>
    </w:pPr>
    <w:rPr>
      <w:rFonts w:eastAsia="Times" w:cs="Times New Roman"/>
      <w:sz w:val="20"/>
      <w:szCs w:val="20"/>
    </w:rPr>
  </w:style>
  <w:style w:type="numbering" w:customStyle="1" w:styleId="ZZNumbers">
    <w:name w:val="ZZ Numbers"/>
    <w:rsid w:val="007A70BA"/>
    <w:pPr>
      <w:numPr>
        <w:numId w:val="2"/>
      </w:numPr>
    </w:pPr>
  </w:style>
  <w:style w:type="paragraph" w:customStyle="1" w:styleId="DHHSnumberlowerroman">
    <w:name w:val="DHHS number lower roman"/>
    <w:basedOn w:val="Normal"/>
    <w:uiPriority w:val="3"/>
    <w:rsid w:val="007A70BA"/>
    <w:pPr>
      <w:numPr>
        <w:ilvl w:val="4"/>
        <w:numId w:val="2"/>
      </w:numPr>
      <w:spacing w:after="120" w:line="270" w:lineRule="atLeast"/>
    </w:pPr>
    <w:rPr>
      <w:rFonts w:eastAsia="Times" w:cs="Times New Roman"/>
      <w:sz w:val="20"/>
      <w:szCs w:val="20"/>
    </w:rPr>
  </w:style>
  <w:style w:type="paragraph" w:customStyle="1" w:styleId="DHHSnumberlowerromanindent">
    <w:name w:val="DHHS number lower roman indent"/>
    <w:basedOn w:val="Normal"/>
    <w:uiPriority w:val="3"/>
    <w:rsid w:val="007A70BA"/>
    <w:pPr>
      <w:numPr>
        <w:ilvl w:val="5"/>
        <w:numId w:val="2"/>
      </w:numPr>
      <w:spacing w:after="120" w:line="270" w:lineRule="atLeast"/>
      <w:ind w:left="1191"/>
    </w:pPr>
    <w:rPr>
      <w:rFonts w:eastAsia="Times" w:cs="Times New Roman"/>
      <w:sz w:val="20"/>
      <w:szCs w:val="20"/>
    </w:rPr>
  </w:style>
  <w:style w:type="paragraph" w:customStyle="1" w:styleId="DHHSnumberdigitindent">
    <w:name w:val="DHHS number digit indent"/>
    <w:basedOn w:val="DHHSnumberloweralphaindent"/>
    <w:uiPriority w:val="3"/>
    <w:rsid w:val="007A70BA"/>
    <w:pPr>
      <w:numPr>
        <w:ilvl w:val="1"/>
      </w:numPr>
    </w:pPr>
  </w:style>
  <w:style w:type="character" w:styleId="Emphasis">
    <w:name w:val="Emphasis"/>
    <w:uiPriority w:val="20"/>
    <w:rsid w:val="007A70BA"/>
    <w:rPr>
      <w:i/>
      <w:iCs/>
    </w:rPr>
  </w:style>
  <w:style w:type="paragraph" w:styleId="Header">
    <w:name w:val="header"/>
    <w:basedOn w:val="Normal"/>
    <w:link w:val="HeaderChar"/>
    <w:uiPriority w:val="99"/>
    <w:rsid w:val="007A7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0BA"/>
    <w:rPr>
      <w:rFonts w:ascii="Arial" w:hAnsi="Arial"/>
      <w:sz w:val="24"/>
    </w:rPr>
  </w:style>
  <w:style w:type="paragraph" w:styleId="Footer">
    <w:name w:val="footer"/>
    <w:basedOn w:val="Normal"/>
    <w:link w:val="FooterChar"/>
    <w:uiPriority w:val="99"/>
    <w:semiHidden/>
    <w:rsid w:val="007A70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A70BA"/>
    <w:rPr>
      <w:rFonts w:ascii="Arial" w:hAnsi="Arial"/>
      <w:sz w:val="24"/>
    </w:rPr>
  </w:style>
  <w:style w:type="character" w:styleId="FootnoteReference">
    <w:name w:val="footnote reference"/>
    <w:basedOn w:val="DefaultParagraphFont"/>
    <w:uiPriority w:val="99"/>
    <w:semiHidden/>
    <w:rsid w:val="00347CED"/>
    <w:rPr>
      <w:vertAlign w:val="superscript"/>
    </w:rPr>
  </w:style>
  <w:style w:type="paragraph" w:styleId="EndnoteText">
    <w:name w:val="endnote text"/>
    <w:basedOn w:val="Normal"/>
    <w:link w:val="EndnoteTextChar"/>
    <w:uiPriority w:val="99"/>
    <w:semiHidden/>
    <w:rsid w:val="00522C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2CD0"/>
    <w:rPr>
      <w:rFonts w:ascii="Arial" w:hAnsi="Arial"/>
      <w:sz w:val="20"/>
      <w:szCs w:val="20"/>
    </w:rPr>
  </w:style>
  <w:style w:type="character" w:styleId="EndnoteReference">
    <w:name w:val="endnote reference"/>
    <w:basedOn w:val="DefaultParagraphFont"/>
    <w:uiPriority w:val="99"/>
    <w:semiHidden/>
    <w:rsid w:val="00522CD0"/>
    <w:rPr>
      <w:vertAlign w:val="superscript"/>
    </w:rPr>
  </w:style>
  <w:style w:type="character" w:styleId="CommentReference">
    <w:name w:val="annotation reference"/>
    <w:basedOn w:val="DefaultParagraphFont"/>
    <w:uiPriority w:val="99"/>
    <w:semiHidden/>
    <w:rsid w:val="00BB4892"/>
    <w:rPr>
      <w:sz w:val="16"/>
      <w:szCs w:val="16"/>
    </w:rPr>
  </w:style>
  <w:style w:type="paragraph" w:styleId="CommentText">
    <w:name w:val="annotation text"/>
    <w:basedOn w:val="Normal"/>
    <w:link w:val="CommentTextChar"/>
    <w:uiPriority w:val="99"/>
    <w:semiHidden/>
    <w:rsid w:val="00BB4892"/>
    <w:pPr>
      <w:spacing w:line="240" w:lineRule="auto"/>
    </w:pPr>
    <w:rPr>
      <w:sz w:val="20"/>
      <w:szCs w:val="20"/>
    </w:rPr>
  </w:style>
  <w:style w:type="character" w:customStyle="1" w:styleId="CommentTextChar">
    <w:name w:val="Comment Text Char"/>
    <w:basedOn w:val="DefaultParagraphFont"/>
    <w:link w:val="CommentText"/>
    <w:uiPriority w:val="99"/>
    <w:semiHidden/>
    <w:rsid w:val="00BB4892"/>
    <w:rPr>
      <w:rFonts w:ascii="Arial" w:hAnsi="Arial"/>
      <w:sz w:val="20"/>
      <w:szCs w:val="20"/>
    </w:rPr>
  </w:style>
  <w:style w:type="paragraph" w:styleId="CommentSubject">
    <w:name w:val="annotation subject"/>
    <w:basedOn w:val="CommentText"/>
    <w:next w:val="CommentText"/>
    <w:link w:val="CommentSubjectChar"/>
    <w:uiPriority w:val="99"/>
    <w:semiHidden/>
    <w:rsid w:val="00BB4892"/>
    <w:rPr>
      <w:b/>
      <w:bCs/>
    </w:rPr>
  </w:style>
  <w:style w:type="character" w:customStyle="1" w:styleId="CommentSubjectChar">
    <w:name w:val="Comment Subject Char"/>
    <w:basedOn w:val="CommentTextChar"/>
    <w:link w:val="CommentSubject"/>
    <w:uiPriority w:val="99"/>
    <w:semiHidden/>
    <w:rsid w:val="00BB4892"/>
    <w:rPr>
      <w:rFonts w:ascii="Arial" w:hAnsi="Arial"/>
      <w:b/>
      <w:bCs/>
      <w:sz w:val="20"/>
      <w:szCs w:val="20"/>
    </w:rPr>
  </w:style>
  <w:style w:type="numbering" w:customStyle="1" w:styleId="Style1">
    <w:name w:val="Style1"/>
    <w:uiPriority w:val="99"/>
    <w:rsid w:val="005F2185"/>
    <w:pPr>
      <w:numPr>
        <w:numId w:val="9"/>
      </w:numPr>
    </w:pPr>
  </w:style>
  <w:style w:type="paragraph" w:customStyle="1" w:styleId="Default">
    <w:name w:val="Default"/>
    <w:rsid w:val="005F218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9A9"/>
    <w:rPr>
      <w:rFonts w:ascii="Arial" w:hAnsi="Arial"/>
      <w:sz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6E298D"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6E298D"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6E298D"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6E298D"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outlineLvl w:val="9"/>
    </w:pPr>
    <w:rPr>
      <w:rFonts w:asciiTheme="majorHAnsi" w:hAnsiTheme="majorHAnsi"/>
      <w:color w:val="511E69"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6E298D" w:themeColor="accent1"/>
          <w:left w:val="nil"/>
          <w:bottom w:val="single" w:sz="8" w:space="0" w:color="6E298D" w:themeColor="accent1"/>
          <w:right w:val="nil"/>
          <w:insideH w:val="nil"/>
          <w:insideV w:val="nil"/>
        </w:tcBorders>
      </w:tcPr>
    </w:tblStylePr>
    <w:tblStylePr w:type="lastRow">
      <w:pPr>
        <w:spacing w:before="0" w:after="0" w:line="240" w:lineRule="auto"/>
      </w:pPr>
      <w:rPr>
        <w:b/>
        <w:bCs/>
      </w:rPr>
      <w:tblPr/>
      <w:tcPr>
        <w:tcBorders>
          <w:top w:val="single" w:sz="8" w:space="0" w:color="6E298D" w:themeColor="accent1"/>
          <w:left w:val="nil"/>
          <w:bottom w:val="single" w:sz="8" w:space="0" w:color="6E298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C0EC" w:themeFill="accent1" w:themeFillTint="3F"/>
      </w:tcPr>
    </w:tblStylePr>
    <w:tblStylePr w:type="band1Horz">
      <w:tblPr/>
      <w:tcPr>
        <w:tcBorders>
          <w:left w:val="nil"/>
          <w:right w:val="nil"/>
          <w:insideH w:val="nil"/>
          <w:insideV w:val="nil"/>
        </w:tcBorders>
        <w:shd w:val="clear" w:color="auto" w:fill="CEBAD9"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6E298D" w:themeColor="accent1"/>
        <w:left w:val="single" w:sz="8" w:space="0" w:color="6E298D" w:themeColor="accent1"/>
        <w:bottom w:val="single" w:sz="8" w:space="0" w:color="6E298D" w:themeColor="accent1"/>
        <w:right w:val="single" w:sz="8" w:space="0" w:color="6E298D" w:themeColor="accent1"/>
      </w:tblBorders>
    </w:tblPr>
    <w:tblStylePr w:type="firstRow">
      <w:pPr>
        <w:spacing w:before="0" w:after="0" w:line="240" w:lineRule="auto"/>
      </w:pPr>
      <w:rPr>
        <w:b/>
        <w:bCs/>
        <w:color w:val="FFFFFF" w:themeColor="background1"/>
      </w:rPr>
      <w:tblPr/>
      <w:tcPr>
        <w:shd w:val="clear" w:color="auto" w:fill="6E298D" w:themeFill="accent1"/>
      </w:tcPr>
    </w:tblStylePr>
    <w:tblStylePr w:type="lastRow">
      <w:pPr>
        <w:spacing w:before="0" w:after="0" w:line="240" w:lineRule="auto"/>
      </w:pPr>
      <w:rPr>
        <w:b/>
        <w:bCs/>
      </w:rPr>
      <w:tblPr/>
      <w:tcPr>
        <w:tcBorders>
          <w:top w:val="double" w:sz="6" w:space="0" w:color="6E298D" w:themeColor="accent1"/>
          <w:left w:val="single" w:sz="8" w:space="0" w:color="6E298D" w:themeColor="accent1"/>
          <w:bottom w:val="single" w:sz="8" w:space="0" w:color="6E298D" w:themeColor="accent1"/>
          <w:right w:val="single" w:sz="8" w:space="0" w:color="6E298D" w:themeColor="accent1"/>
        </w:tcBorders>
      </w:tcPr>
    </w:tblStylePr>
    <w:tblStylePr w:type="firstCol">
      <w:rPr>
        <w:b/>
        <w:bCs/>
      </w:rPr>
    </w:tblStylePr>
    <w:tblStylePr w:type="lastCol">
      <w:rPr>
        <w:b/>
        <w:bCs/>
      </w:rPr>
    </w:tblStylePr>
    <w:tblStylePr w:type="band1Vert">
      <w:tblPr/>
      <w:tcPr>
        <w:tcBorders>
          <w:top w:val="single" w:sz="8" w:space="0" w:color="6E298D" w:themeColor="accent1"/>
          <w:left w:val="single" w:sz="8" w:space="0" w:color="6E298D" w:themeColor="accent1"/>
          <w:bottom w:val="single" w:sz="8" w:space="0" w:color="6E298D" w:themeColor="accent1"/>
          <w:right w:val="single" w:sz="8" w:space="0" w:color="6E298D" w:themeColor="accent1"/>
        </w:tcBorders>
      </w:tcPr>
    </w:tblStylePr>
    <w:tblStylePr w:type="band1Horz">
      <w:tblPr/>
      <w:tcPr>
        <w:tcBorders>
          <w:top w:val="single" w:sz="8" w:space="0" w:color="6E298D" w:themeColor="accent1"/>
          <w:left w:val="single" w:sz="8" w:space="0" w:color="6E298D" w:themeColor="accent1"/>
          <w:bottom w:val="single" w:sz="8" w:space="0" w:color="6E298D" w:themeColor="accent1"/>
          <w:right w:val="single" w:sz="8" w:space="0" w:color="6E298D" w:themeColor="accent1"/>
        </w:tcBorders>
      </w:tcPr>
    </w:tblStylePr>
  </w:style>
  <w:style w:type="table" w:styleId="LightShading-Accent1">
    <w:name w:val="Light Shading Accent 1"/>
    <w:basedOn w:val="TableNormal"/>
    <w:uiPriority w:val="60"/>
    <w:rsid w:val="001F68E9"/>
    <w:pPr>
      <w:spacing w:after="0" w:line="240" w:lineRule="auto"/>
    </w:pPr>
    <w:rPr>
      <w:color w:val="511E69" w:themeColor="accent1" w:themeShade="BF"/>
    </w:rPr>
    <w:tblPr>
      <w:tblStyleRowBandSize w:val="1"/>
      <w:tblStyleColBandSize w:val="1"/>
      <w:tblBorders>
        <w:top w:val="single" w:sz="8" w:space="0" w:color="6E298D" w:themeColor="accent1"/>
        <w:bottom w:val="single" w:sz="8" w:space="0" w:color="6E298D" w:themeColor="accent1"/>
      </w:tblBorders>
    </w:tblPr>
    <w:tblStylePr w:type="firstRow">
      <w:pPr>
        <w:spacing w:before="0" w:after="0" w:line="240" w:lineRule="auto"/>
      </w:pPr>
      <w:rPr>
        <w:b/>
        <w:bCs/>
      </w:rPr>
      <w:tblPr/>
      <w:tcPr>
        <w:tcBorders>
          <w:top w:val="single" w:sz="8" w:space="0" w:color="6E298D" w:themeColor="accent1"/>
          <w:left w:val="nil"/>
          <w:bottom w:val="single" w:sz="8" w:space="0" w:color="6E298D" w:themeColor="accent1"/>
          <w:right w:val="nil"/>
          <w:insideH w:val="nil"/>
          <w:insideV w:val="nil"/>
        </w:tcBorders>
      </w:tcPr>
    </w:tblStylePr>
    <w:tblStylePr w:type="lastRow">
      <w:pPr>
        <w:spacing w:before="0" w:after="0" w:line="240" w:lineRule="auto"/>
      </w:pPr>
      <w:rPr>
        <w:b/>
        <w:bCs/>
      </w:rPr>
      <w:tblPr/>
      <w:tcPr>
        <w:tcBorders>
          <w:top w:val="single" w:sz="8" w:space="0" w:color="6E298D" w:themeColor="accent1"/>
          <w:left w:val="nil"/>
          <w:bottom w:val="single" w:sz="8" w:space="0" w:color="6E298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C0EC" w:themeFill="accent1" w:themeFillTint="3F"/>
      </w:tcPr>
    </w:tblStylePr>
    <w:tblStylePr w:type="band1Horz">
      <w:tblPr/>
      <w:tcPr>
        <w:tcBorders>
          <w:left w:val="nil"/>
          <w:right w:val="nil"/>
          <w:insideH w:val="nil"/>
          <w:insideV w:val="nil"/>
        </w:tcBorders>
        <w:shd w:val="clear" w:color="auto" w:fill="DEC0EC"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6E298D" w:themeFill="accent1"/>
      </w:tcPr>
    </w:tblStylePr>
    <w:tblStylePr w:type="lastRow">
      <w:pPr>
        <w:spacing w:before="0" w:after="0" w:line="240" w:lineRule="auto"/>
      </w:pPr>
      <w:rPr>
        <w:b/>
        <w:bCs/>
      </w:rPr>
      <w:tblPr/>
      <w:tcPr>
        <w:tcBorders>
          <w:top w:val="double" w:sz="6" w:space="0" w:color="6E298D" w:themeColor="accent1"/>
          <w:left w:val="single" w:sz="8" w:space="0" w:color="6E298D" w:themeColor="accent1"/>
          <w:bottom w:val="single" w:sz="8" w:space="0" w:color="6E298D" w:themeColor="accent1"/>
          <w:right w:val="single" w:sz="8" w:space="0" w:color="6E298D" w:themeColor="accent1"/>
        </w:tcBorders>
      </w:tcPr>
    </w:tblStylePr>
    <w:tblStylePr w:type="firstCol">
      <w:rPr>
        <w:b/>
        <w:bCs/>
      </w:rPr>
    </w:tblStylePr>
    <w:tblStylePr w:type="lastCol">
      <w:rPr>
        <w:b/>
        <w:bCs/>
      </w:rPr>
    </w:tblStylePr>
    <w:tblStylePr w:type="band1Vert">
      <w:tblPr/>
      <w:tcPr>
        <w:tcBorders>
          <w:top w:val="single" w:sz="8" w:space="0" w:color="6E298D" w:themeColor="accent1"/>
          <w:left w:val="single" w:sz="8" w:space="0" w:color="6E298D" w:themeColor="accent1"/>
          <w:bottom w:val="single" w:sz="8" w:space="0" w:color="6E298D" w:themeColor="accent1"/>
          <w:right w:val="single" w:sz="8" w:space="0" w:color="6E298D" w:themeColor="accent1"/>
        </w:tcBorders>
      </w:tcPr>
    </w:tblStylePr>
    <w:tblStylePr w:type="band1Horz">
      <w:tblPr/>
      <w:tcPr>
        <w:tcBorders>
          <w:top w:val="single" w:sz="8" w:space="0" w:color="6E298D" w:themeColor="accent1"/>
          <w:left w:val="single" w:sz="8" w:space="0" w:color="6E298D" w:themeColor="accent1"/>
          <w:bottom w:val="single" w:sz="8" w:space="0" w:color="6E298D" w:themeColor="accent1"/>
          <w:right w:val="single" w:sz="8" w:space="0" w:color="6E298D"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6E298D" w:themeColor="accent1"/>
        <w:left w:val="single" w:sz="8" w:space="0" w:color="6E298D" w:themeColor="accent1"/>
        <w:bottom w:val="single" w:sz="8" w:space="0" w:color="6E298D" w:themeColor="accent1"/>
        <w:right w:val="single" w:sz="8" w:space="0" w:color="6E298D" w:themeColor="accent1"/>
        <w:insideH w:val="single" w:sz="8" w:space="0" w:color="6E298D" w:themeColor="accent1"/>
        <w:insideV w:val="single" w:sz="8" w:space="0" w:color="6E298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298D" w:themeColor="accent1"/>
          <w:left w:val="single" w:sz="8" w:space="0" w:color="6E298D" w:themeColor="accent1"/>
          <w:bottom w:val="single" w:sz="18" w:space="0" w:color="6E298D" w:themeColor="accent1"/>
          <w:right w:val="single" w:sz="8" w:space="0" w:color="6E298D" w:themeColor="accent1"/>
          <w:insideH w:val="nil"/>
          <w:insideV w:val="single" w:sz="8" w:space="0" w:color="6E298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298D" w:themeColor="accent1"/>
          <w:left w:val="single" w:sz="8" w:space="0" w:color="6E298D" w:themeColor="accent1"/>
          <w:bottom w:val="single" w:sz="8" w:space="0" w:color="6E298D" w:themeColor="accent1"/>
          <w:right w:val="single" w:sz="8" w:space="0" w:color="6E298D" w:themeColor="accent1"/>
          <w:insideH w:val="nil"/>
          <w:insideV w:val="single" w:sz="8" w:space="0" w:color="6E298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298D" w:themeColor="accent1"/>
          <w:left w:val="single" w:sz="8" w:space="0" w:color="6E298D" w:themeColor="accent1"/>
          <w:bottom w:val="single" w:sz="8" w:space="0" w:color="6E298D" w:themeColor="accent1"/>
          <w:right w:val="single" w:sz="8" w:space="0" w:color="6E298D" w:themeColor="accent1"/>
        </w:tcBorders>
      </w:tcPr>
    </w:tblStylePr>
    <w:tblStylePr w:type="band1Vert">
      <w:tblPr/>
      <w:tcPr>
        <w:tcBorders>
          <w:top w:val="single" w:sz="8" w:space="0" w:color="6E298D" w:themeColor="accent1"/>
          <w:left w:val="single" w:sz="8" w:space="0" w:color="6E298D" w:themeColor="accent1"/>
          <w:bottom w:val="single" w:sz="8" w:space="0" w:color="6E298D" w:themeColor="accent1"/>
          <w:right w:val="single" w:sz="8" w:space="0" w:color="6E298D" w:themeColor="accent1"/>
        </w:tcBorders>
        <w:shd w:val="clear" w:color="auto" w:fill="DEC0EC" w:themeFill="accent1" w:themeFillTint="3F"/>
      </w:tcPr>
    </w:tblStylePr>
    <w:tblStylePr w:type="band1Horz">
      <w:tblPr/>
      <w:tcPr>
        <w:tcBorders>
          <w:top w:val="single" w:sz="8" w:space="0" w:color="6E298D" w:themeColor="accent1"/>
          <w:left w:val="single" w:sz="8" w:space="0" w:color="6E298D" w:themeColor="accent1"/>
          <w:bottom w:val="single" w:sz="8" w:space="0" w:color="6E298D" w:themeColor="accent1"/>
          <w:right w:val="single" w:sz="8" w:space="0" w:color="6E298D" w:themeColor="accent1"/>
          <w:insideV w:val="single" w:sz="8" w:space="0" w:color="6E298D" w:themeColor="accent1"/>
        </w:tcBorders>
        <w:shd w:val="clear" w:color="auto" w:fill="DEC0EC" w:themeFill="accent1" w:themeFillTint="3F"/>
      </w:tcPr>
    </w:tblStylePr>
    <w:tblStylePr w:type="band2Horz">
      <w:tblPr/>
      <w:tcPr>
        <w:tcBorders>
          <w:top w:val="single" w:sz="8" w:space="0" w:color="6E298D" w:themeColor="accent1"/>
          <w:left w:val="single" w:sz="8" w:space="0" w:color="6E298D" w:themeColor="accent1"/>
          <w:bottom w:val="single" w:sz="8" w:space="0" w:color="6E298D" w:themeColor="accent1"/>
          <w:right w:val="single" w:sz="8" w:space="0" w:color="6E298D" w:themeColor="accent1"/>
          <w:insideV w:val="single" w:sz="8" w:space="0" w:color="6E298D"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6E298D" w:themeColor="accent1"/>
          <w:left w:val="single" w:sz="8" w:space="0" w:color="6E298D" w:themeColor="accent1"/>
          <w:bottom w:val="single" w:sz="18" w:space="0" w:color="6E298D" w:themeColor="accent1"/>
          <w:right w:val="single" w:sz="8" w:space="0" w:color="6E298D" w:themeColor="accent1"/>
          <w:insideH w:val="nil"/>
          <w:insideV w:val="single" w:sz="8" w:space="0" w:color="6E298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298D" w:themeColor="accent1"/>
          <w:left w:val="single" w:sz="8" w:space="0" w:color="6E298D" w:themeColor="accent1"/>
          <w:bottom w:val="single" w:sz="8" w:space="0" w:color="6E298D" w:themeColor="accent1"/>
          <w:right w:val="single" w:sz="8" w:space="0" w:color="6E298D" w:themeColor="accent1"/>
          <w:insideH w:val="nil"/>
          <w:insideV w:val="single" w:sz="8" w:space="0" w:color="6E298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298D" w:themeColor="accent1"/>
          <w:left w:val="single" w:sz="8" w:space="0" w:color="6E298D" w:themeColor="accent1"/>
          <w:bottom w:val="single" w:sz="8" w:space="0" w:color="6E298D" w:themeColor="accent1"/>
          <w:right w:val="single" w:sz="8" w:space="0" w:color="6E298D" w:themeColor="accent1"/>
        </w:tcBorders>
      </w:tcPr>
    </w:tblStylePr>
    <w:tblStylePr w:type="band1Vert">
      <w:tblPr/>
      <w:tcPr>
        <w:tcBorders>
          <w:top w:val="single" w:sz="8" w:space="0" w:color="6E298D" w:themeColor="accent1"/>
          <w:left w:val="single" w:sz="8" w:space="0" w:color="6E298D" w:themeColor="accent1"/>
          <w:bottom w:val="single" w:sz="8" w:space="0" w:color="6E298D" w:themeColor="accent1"/>
          <w:right w:val="single" w:sz="8" w:space="0" w:color="6E298D" w:themeColor="accent1"/>
        </w:tcBorders>
        <w:shd w:val="clear" w:color="auto" w:fill="DEC0EC" w:themeFill="accent1" w:themeFillTint="3F"/>
      </w:tcPr>
    </w:tblStylePr>
    <w:tblStylePr w:type="band1Horz">
      <w:tblPr/>
      <w:tcPr>
        <w:tcBorders>
          <w:top w:val="single" w:sz="8" w:space="0" w:color="6E298D" w:themeColor="accent1"/>
          <w:left w:val="single" w:sz="8" w:space="0" w:color="6E298D" w:themeColor="accent1"/>
          <w:bottom w:val="single" w:sz="8" w:space="0" w:color="6E298D" w:themeColor="accent1"/>
          <w:right w:val="single" w:sz="8" w:space="0" w:color="6E298D" w:themeColor="accent1"/>
          <w:insideV w:val="single" w:sz="8" w:space="0" w:color="6E298D" w:themeColor="accent1"/>
        </w:tcBorders>
        <w:shd w:val="clear" w:color="auto" w:fill="CEBAD9" w:themeFill="accent2"/>
      </w:tcPr>
    </w:tblStylePr>
    <w:tblStylePr w:type="band2Horz">
      <w:tblPr/>
      <w:tcPr>
        <w:tcBorders>
          <w:top w:val="single" w:sz="8" w:space="0" w:color="6E298D" w:themeColor="accent1"/>
          <w:left w:val="single" w:sz="8" w:space="0" w:color="6E298D" w:themeColor="accent1"/>
          <w:bottom w:val="single" w:sz="8" w:space="0" w:color="6E298D" w:themeColor="accent1"/>
          <w:right w:val="single" w:sz="8" w:space="0" w:color="6E298D" w:themeColor="accent1"/>
          <w:insideV w:val="single" w:sz="8" w:space="0" w:color="6E298D"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9D40C7" w:themeColor="accent1" w:themeTint="BF"/>
        <w:left w:val="single" w:sz="8" w:space="0" w:color="9D40C7" w:themeColor="accent1" w:themeTint="BF"/>
        <w:bottom w:val="single" w:sz="8" w:space="0" w:color="9D40C7" w:themeColor="accent1" w:themeTint="BF"/>
        <w:right w:val="single" w:sz="8" w:space="0" w:color="9D40C7" w:themeColor="accent1" w:themeTint="BF"/>
        <w:insideH w:val="single" w:sz="8" w:space="0" w:color="9D40C7" w:themeColor="accent1" w:themeTint="BF"/>
      </w:tblBorders>
    </w:tblPr>
    <w:tblStylePr w:type="firstRow">
      <w:pPr>
        <w:spacing w:before="0" w:after="0" w:line="240" w:lineRule="auto"/>
      </w:pPr>
      <w:rPr>
        <w:b/>
        <w:bCs/>
        <w:color w:val="FFFFFF" w:themeColor="background1"/>
      </w:rPr>
      <w:tblPr/>
      <w:tcPr>
        <w:tcBorders>
          <w:top w:val="single" w:sz="8" w:space="0" w:color="9D40C7" w:themeColor="accent1" w:themeTint="BF"/>
          <w:left w:val="single" w:sz="8" w:space="0" w:color="9D40C7" w:themeColor="accent1" w:themeTint="BF"/>
          <w:bottom w:val="single" w:sz="8" w:space="0" w:color="9D40C7" w:themeColor="accent1" w:themeTint="BF"/>
          <w:right w:val="single" w:sz="8" w:space="0" w:color="9D40C7" w:themeColor="accent1" w:themeTint="BF"/>
          <w:insideH w:val="nil"/>
          <w:insideV w:val="nil"/>
        </w:tcBorders>
        <w:shd w:val="clear" w:color="auto" w:fill="6E298D" w:themeFill="accent1"/>
      </w:tcPr>
    </w:tblStylePr>
    <w:tblStylePr w:type="lastRow">
      <w:pPr>
        <w:spacing w:before="0" w:after="0" w:line="240" w:lineRule="auto"/>
      </w:pPr>
      <w:rPr>
        <w:b/>
        <w:bCs/>
      </w:rPr>
      <w:tblPr/>
      <w:tcPr>
        <w:tcBorders>
          <w:top w:val="double" w:sz="6" w:space="0" w:color="9D40C7" w:themeColor="accent1" w:themeTint="BF"/>
          <w:left w:val="single" w:sz="8" w:space="0" w:color="9D40C7" w:themeColor="accent1" w:themeTint="BF"/>
          <w:bottom w:val="single" w:sz="8" w:space="0" w:color="9D40C7" w:themeColor="accent1" w:themeTint="BF"/>
          <w:right w:val="single" w:sz="8" w:space="0" w:color="9D40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C0EC" w:themeFill="accent1" w:themeFillTint="3F"/>
      </w:tcPr>
    </w:tblStylePr>
    <w:tblStylePr w:type="band1Horz">
      <w:tblPr/>
      <w:tcPr>
        <w:tcBorders>
          <w:insideH w:val="nil"/>
          <w:insideV w:val="nil"/>
        </w:tcBorders>
        <w:shd w:val="clear" w:color="auto" w:fill="DEC0EC"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9D40C7" w:themeColor="accent1" w:themeTint="BF"/>
          <w:left w:val="single" w:sz="8" w:space="0" w:color="9D40C7" w:themeColor="accent1" w:themeTint="BF"/>
          <w:bottom w:val="single" w:sz="8" w:space="0" w:color="9D40C7" w:themeColor="accent1" w:themeTint="BF"/>
          <w:right w:val="single" w:sz="8" w:space="0" w:color="9D40C7" w:themeColor="accent1" w:themeTint="BF"/>
          <w:insideH w:val="nil"/>
          <w:insideV w:val="nil"/>
        </w:tcBorders>
        <w:shd w:val="clear" w:color="auto" w:fill="6E298D" w:themeFill="accent1"/>
      </w:tcPr>
    </w:tblStylePr>
    <w:tblStylePr w:type="lastRow">
      <w:pPr>
        <w:spacing w:before="0" w:after="0" w:line="240" w:lineRule="auto"/>
      </w:pPr>
      <w:rPr>
        <w:b/>
        <w:bCs/>
      </w:rPr>
      <w:tblPr/>
      <w:tcPr>
        <w:tcBorders>
          <w:top w:val="double" w:sz="6" w:space="0" w:color="9D40C7" w:themeColor="accent1" w:themeTint="BF"/>
          <w:left w:val="single" w:sz="8" w:space="0" w:color="9D40C7" w:themeColor="accent1" w:themeTint="BF"/>
          <w:bottom w:val="single" w:sz="8" w:space="0" w:color="9D40C7" w:themeColor="accent1" w:themeTint="BF"/>
          <w:right w:val="single" w:sz="8" w:space="0" w:color="9D40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C0EC"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BAD9"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6E298D" w:themeColor="accent1"/>
        <w:bottom w:val="single" w:sz="8" w:space="0" w:color="6E298D" w:themeColor="accent1"/>
      </w:tblBorders>
    </w:tblPr>
    <w:tblStylePr w:type="firstRow">
      <w:rPr>
        <w:rFonts w:asciiTheme="majorHAnsi" w:eastAsiaTheme="majorEastAsia" w:hAnsiTheme="majorHAnsi" w:cstheme="majorBidi"/>
      </w:rPr>
      <w:tblPr/>
      <w:tcPr>
        <w:tcBorders>
          <w:top w:val="nil"/>
          <w:bottom w:val="single" w:sz="8" w:space="0" w:color="6E298D" w:themeColor="accent1"/>
        </w:tcBorders>
      </w:tcPr>
    </w:tblStylePr>
    <w:tblStylePr w:type="lastRow">
      <w:rPr>
        <w:b/>
        <w:bCs/>
        <w:color w:val="757477" w:themeColor="text2"/>
      </w:rPr>
      <w:tblPr/>
      <w:tcPr>
        <w:tcBorders>
          <w:top w:val="single" w:sz="8" w:space="0" w:color="6E298D" w:themeColor="accent1"/>
          <w:bottom w:val="single" w:sz="8" w:space="0" w:color="6E298D" w:themeColor="accent1"/>
        </w:tcBorders>
      </w:tcPr>
    </w:tblStylePr>
    <w:tblStylePr w:type="firstCol">
      <w:rPr>
        <w:b/>
        <w:bCs/>
      </w:rPr>
    </w:tblStylePr>
    <w:tblStylePr w:type="lastCol">
      <w:rPr>
        <w:b/>
        <w:bCs/>
      </w:rPr>
      <w:tblPr/>
      <w:tcPr>
        <w:tcBorders>
          <w:top w:val="single" w:sz="8" w:space="0" w:color="6E298D" w:themeColor="accent1"/>
          <w:bottom w:val="single" w:sz="8" w:space="0" w:color="6E298D" w:themeColor="accent1"/>
        </w:tcBorders>
      </w:tcPr>
    </w:tblStylePr>
    <w:tblStylePr w:type="band1Vert">
      <w:tblPr/>
      <w:tcPr>
        <w:shd w:val="clear" w:color="auto" w:fill="DEC0EC" w:themeFill="accent1" w:themeFillTint="3F"/>
      </w:tcPr>
    </w:tblStylePr>
    <w:tblStylePr w:type="band1Horz">
      <w:tblPr/>
      <w:tcPr>
        <w:shd w:val="clear" w:color="auto" w:fill="DEC0EC"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6E298D" w:themeColor="accent1"/>
        </w:tcBorders>
      </w:tcPr>
    </w:tblStylePr>
    <w:tblStylePr w:type="lastRow">
      <w:rPr>
        <w:b/>
        <w:bCs/>
        <w:color w:val="757477" w:themeColor="text2"/>
      </w:rPr>
      <w:tblPr/>
      <w:tcPr>
        <w:tcBorders>
          <w:top w:val="single" w:sz="8" w:space="0" w:color="6E298D" w:themeColor="accent1"/>
          <w:bottom w:val="single" w:sz="8" w:space="0" w:color="6E298D" w:themeColor="accent1"/>
        </w:tcBorders>
      </w:tcPr>
    </w:tblStylePr>
    <w:tblStylePr w:type="firstCol">
      <w:rPr>
        <w:b/>
        <w:bCs/>
      </w:rPr>
    </w:tblStylePr>
    <w:tblStylePr w:type="lastCol">
      <w:rPr>
        <w:b/>
        <w:bCs/>
      </w:rPr>
      <w:tblPr/>
      <w:tcPr>
        <w:tcBorders>
          <w:top w:val="single" w:sz="8" w:space="0" w:color="6E298D" w:themeColor="accent1"/>
          <w:bottom w:val="single" w:sz="8" w:space="0" w:color="6E298D" w:themeColor="accent1"/>
        </w:tcBorders>
      </w:tcPr>
    </w:tblStylePr>
    <w:tblStylePr w:type="band1Vert">
      <w:tblPr/>
      <w:tcPr>
        <w:shd w:val="clear" w:color="auto" w:fill="DEC0EC" w:themeFill="accent1" w:themeFillTint="3F"/>
      </w:tcPr>
    </w:tblStylePr>
    <w:tblStylePr w:type="band1Horz">
      <w:tblPr/>
      <w:tcPr>
        <w:shd w:val="clear" w:color="auto" w:fill="CEBAD9"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6E298D" w:themeColor="accent1"/>
          <w:right w:val="nil"/>
          <w:insideH w:val="nil"/>
          <w:insideV w:val="nil"/>
        </w:tcBorders>
        <w:shd w:val="clear" w:color="auto" w:fill="FFFFFF" w:themeFill="background1"/>
      </w:tcPr>
    </w:tblStylePr>
    <w:tblStylePr w:type="lastRow">
      <w:tblPr/>
      <w:tcPr>
        <w:tcBorders>
          <w:top w:val="single" w:sz="8" w:space="0" w:color="6E298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298D" w:themeColor="accent1"/>
          <w:insideH w:val="nil"/>
          <w:insideV w:val="nil"/>
        </w:tcBorders>
        <w:shd w:val="clear" w:color="auto" w:fill="FFFFFF" w:themeFill="background1"/>
      </w:tcPr>
    </w:tblStylePr>
    <w:tblStylePr w:type="lastCol">
      <w:tblPr/>
      <w:tcPr>
        <w:tcBorders>
          <w:top w:val="nil"/>
          <w:left w:val="single" w:sz="8" w:space="0" w:color="6E298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C0EC" w:themeFill="accent1" w:themeFillTint="3F"/>
      </w:tcPr>
    </w:tblStylePr>
    <w:tblStylePr w:type="band1Horz">
      <w:tblPr/>
      <w:tcPr>
        <w:tcBorders>
          <w:top w:val="nil"/>
          <w:bottom w:val="nil"/>
          <w:insideH w:val="nil"/>
          <w:insideV w:val="nil"/>
        </w:tcBorders>
        <w:shd w:val="clear" w:color="auto" w:fill="CEBAD9"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298D" w:themeColor="accent1"/>
        <w:left w:val="single" w:sz="8" w:space="0" w:color="6E298D" w:themeColor="accent1"/>
        <w:bottom w:val="single" w:sz="8" w:space="0" w:color="6E298D" w:themeColor="accent1"/>
        <w:right w:val="single" w:sz="8" w:space="0" w:color="6E298D" w:themeColor="accent1"/>
      </w:tblBorders>
    </w:tblPr>
    <w:tblStylePr w:type="firstRow">
      <w:rPr>
        <w:sz w:val="24"/>
        <w:szCs w:val="24"/>
      </w:rPr>
      <w:tblPr/>
      <w:tcPr>
        <w:tcBorders>
          <w:top w:val="nil"/>
          <w:left w:val="nil"/>
          <w:bottom w:val="single" w:sz="24" w:space="0" w:color="6E298D" w:themeColor="accent1"/>
          <w:right w:val="nil"/>
          <w:insideH w:val="nil"/>
          <w:insideV w:val="nil"/>
        </w:tcBorders>
        <w:shd w:val="clear" w:color="auto" w:fill="FFFFFF" w:themeFill="background1"/>
      </w:tcPr>
    </w:tblStylePr>
    <w:tblStylePr w:type="lastRow">
      <w:tblPr/>
      <w:tcPr>
        <w:tcBorders>
          <w:top w:val="single" w:sz="8" w:space="0" w:color="6E298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298D" w:themeColor="accent1"/>
          <w:insideH w:val="nil"/>
          <w:insideV w:val="nil"/>
        </w:tcBorders>
        <w:shd w:val="clear" w:color="auto" w:fill="FFFFFF" w:themeFill="background1"/>
      </w:tcPr>
    </w:tblStylePr>
    <w:tblStylePr w:type="lastCol">
      <w:tblPr/>
      <w:tcPr>
        <w:tcBorders>
          <w:top w:val="nil"/>
          <w:left w:val="single" w:sz="8" w:space="0" w:color="6E298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C0EC" w:themeFill="accent1" w:themeFillTint="3F"/>
      </w:tcPr>
    </w:tblStylePr>
    <w:tblStylePr w:type="band1Horz">
      <w:tblPr/>
      <w:tcPr>
        <w:tcBorders>
          <w:top w:val="nil"/>
          <w:bottom w:val="nil"/>
          <w:insideH w:val="nil"/>
          <w:insideV w:val="nil"/>
        </w:tcBorders>
        <w:shd w:val="clear" w:color="auto" w:fill="DEC0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basedOn w:val="Normal"/>
    <w:link w:val="FootnoteTextChar"/>
    <w:uiPriority w:val="99"/>
    <w:semiHidden/>
    <w:rsid w:val="007A70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70BA"/>
    <w:rPr>
      <w:rFonts w:ascii="Arial" w:hAnsi="Arial"/>
      <w:sz w:val="20"/>
      <w:szCs w:val="20"/>
    </w:rPr>
  </w:style>
  <w:style w:type="paragraph" w:customStyle="1" w:styleId="DHHSnumberloweralpha">
    <w:name w:val="DHHS number lower alpha"/>
    <w:basedOn w:val="Normal"/>
    <w:uiPriority w:val="3"/>
    <w:rsid w:val="007A70BA"/>
    <w:pPr>
      <w:numPr>
        <w:ilvl w:val="2"/>
        <w:numId w:val="2"/>
      </w:numPr>
      <w:spacing w:after="120" w:line="270" w:lineRule="atLeast"/>
    </w:pPr>
    <w:rPr>
      <w:rFonts w:eastAsia="Times" w:cs="Times New Roman"/>
      <w:sz w:val="20"/>
      <w:szCs w:val="20"/>
    </w:rPr>
  </w:style>
  <w:style w:type="paragraph" w:customStyle="1" w:styleId="DHHSnumberloweralphaindent">
    <w:name w:val="DHHS number lower alpha indent"/>
    <w:basedOn w:val="Normal"/>
    <w:uiPriority w:val="3"/>
    <w:rsid w:val="007A70BA"/>
    <w:pPr>
      <w:numPr>
        <w:ilvl w:val="3"/>
        <w:numId w:val="2"/>
      </w:numPr>
      <w:spacing w:after="120" w:line="270" w:lineRule="atLeast"/>
    </w:pPr>
    <w:rPr>
      <w:rFonts w:eastAsia="Times" w:cs="Times New Roman"/>
      <w:sz w:val="20"/>
      <w:szCs w:val="20"/>
    </w:rPr>
  </w:style>
  <w:style w:type="paragraph" w:customStyle="1" w:styleId="DHHSfooter">
    <w:name w:val="DHHS footer"/>
    <w:uiPriority w:val="11"/>
    <w:rsid w:val="007A70BA"/>
    <w:pPr>
      <w:tabs>
        <w:tab w:val="right" w:pos="9299"/>
      </w:tabs>
      <w:spacing w:after="0" w:line="240" w:lineRule="auto"/>
    </w:pPr>
    <w:rPr>
      <w:rFonts w:ascii="Arial" w:eastAsia="Times New Roman" w:hAnsi="Arial" w:cs="Arial"/>
      <w:sz w:val="18"/>
      <w:szCs w:val="18"/>
    </w:rPr>
  </w:style>
  <w:style w:type="paragraph" w:customStyle="1" w:styleId="DHHSnumberdigit">
    <w:name w:val="DHHS number digit"/>
    <w:basedOn w:val="Normal"/>
    <w:uiPriority w:val="2"/>
    <w:rsid w:val="007A70BA"/>
    <w:pPr>
      <w:numPr>
        <w:numId w:val="2"/>
      </w:numPr>
      <w:spacing w:after="120" w:line="270" w:lineRule="atLeast"/>
    </w:pPr>
    <w:rPr>
      <w:rFonts w:eastAsia="Times" w:cs="Times New Roman"/>
      <w:sz w:val="20"/>
      <w:szCs w:val="20"/>
    </w:rPr>
  </w:style>
  <w:style w:type="numbering" w:customStyle="1" w:styleId="ZZNumbers">
    <w:name w:val="ZZ Numbers"/>
    <w:rsid w:val="007A70BA"/>
    <w:pPr>
      <w:numPr>
        <w:numId w:val="2"/>
      </w:numPr>
    </w:pPr>
  </w:style>
  <w:style w:type="paragraph" w:customStyle="1" w:styleId="DHHSnumberlowerroman">
    <w:name w:val="DHHS number lower roman"/>
    <w:basedOn w:val="Normal"/>
    <w:uiPriority w:val="3"/>
    <w:rsid w:val="007A70BA"/>
    <w:pPr>
      <w:numPr>
        <w:ilvl w:val="4"/>
        <w:numId w:val="2"/>
      </w:numPr>
      <w:spacing w:after="120" w:line="270" w:lineRule="atLeast"/>
    </w:pPr>
    <w:rPr>
      <w:rFonts w:eastAsia="Times" w:cs="Times New Roman"/>
      <w:sz w:val="20"/>
      <w:szCs w:val="20"/>
    </w:rPr>
  </w:style>
  <w:style w:type="paragraph" w:customStyle="1" w:styleId="DHHSnumberlowerromanindent">
    <w:name w:val="DHHS number lower roman indent"/>
    <w:basedOn w:val="Normal"/>
    <w:uiPriority w:val="3"/>
    <w:rsid w:val="007A70BA"/>
    <w:pPr>
      <w:numPr>
        <w:ilvl w:val="5"/>
        <w:numId w:val="2"/>
      </w:numPr>
      <w:spacing w:after="120" w:line="270" w:lineRule="atLeast"/>
      <w:ind w:left="1191"/>
    </w:pPr>
    <w:rPr>
      <w:rFonts w:eastAsia="Times" w:cs="Times New Roman"/>
      <w:sz w:val="20"/>
      <w:szCs w:val="20"/>
    </w:rPr>
  </w:style>
  <w:style w:type="paragraph" w:customStyle="1" w:styleId="DHHSnumberdigitindent">
    <w:name w:val="DHHS number digit indent"/>
    <w:basedOn w:val="DHHSnumberloweralphaindent"/>
    <w:uiPriority w:val="3"/>
    <w:rsid w:val="007A70BA"/>
    <w:pPr>
      <w:numPr>
        <w:ilvl w:val="1"/>
      </w:numPr>
    </w:pPr>
  </w:style>
  <w:style w:type="character" w:styleId="Emphasis">
    <w:name w:val="Emphasis"/>
    <w:uiPriority w:val="20"/>
    <w:rsid w:val="007A70BA"/>
    <w:rPr>
      <w:i/>
      <w:iCs/>
    </w:rPr>
  </w:style>
  <w:style w:type="paragraph" w:styleId="Header">
    <w:name w:val="header"/>
    <w:basedOn w:val="Normal"/>
    <w:link w:val="HeaderChar"/>
    <w:uiPriority w:val="99"/>
    <w:rsid w:val="007A7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0BA"/>
    <w:rPr>
      <w:rFonts w:ascii="Arial" w:hAnsi="Arial"/>
      <w:sz w:val="24"/>
    </w:rPr>
  </w:style>
  <w:style w:type="paragraph" w:styleId="Footer">
    <w:name w:val="footer"/>
    <w:basedOn w:val="Normal"/>
    <w:link w:val="FooterChar"/>
    <w:uiPriority w:val="99"/>
    <w:semiHidden/>
    <w:rsid w:val="007A70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A70BA"/>
    <w:rPr>
      <w:rFonts w:ascii="Arial" w:hAnsi="Arial"/>
      <w:sz w:val="24"/>
    </w:rPr>
  </w:style>
  <w:style w:type="character" w:styleId="FootnoteReference">
    <w:name w:val="footnote reference"/>
    <w:basedOn w:val="DefaultParagraphFont"/>
    <w:uiPriority w:val="99"/>
    <w:semiHidden/>
    <w:rsid w:val="00347CED"/>
    <w:rPr>
      <w:vertAlign w:val="superscript"/>
    </w:rPr>
  </w:style>
  <w:style w:type="paragraph" w:styleId="EndnoteText">
    <w:name w:val="endnote text"/>
    <w:basedOn w:val="Normal"/>
    <w:link w:val="EndnoteTextChar"/>
    <w:uiPriority w:val="99"/>
    <w:semiHidden/>
    <w:rsid w:val="00522C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2CD0"/>
    <w:rPr>
      <w:rFonts w:ascii="Arial" w:hAnsi="Arial"/>
      <w:sz w:val="20"/>
      <w:szCs w:val="20"/>
    </w:rPr>
  </w:style>
  <w:style w:type="character" w:styleId="EndnoteReference">
    <w:name w:val="endnote reference"/>
    <w:basedOn w:val="DefaultParagraphFont"/>
    <w:uiPriority w:val="99"/>
    <w:semiHidden/>
    <w:rsid w:val="00522CD0"/>
    <w:rPr>
      <w:vertAlign w:val="superscript"/>
    </w:rPr>
  </w:style>
  <w:style w:type="character" w:styleId="CommentReference">
    <w:name w:val="annotation reference"/>
    <w:basedOn w:val="DefaultParagraphFont"/>
    <w:uiPriority w:val="99"/>
    <w:semiHidden/>
    <w:rsid w:val="00BB4892"/>
    <w:rPr>
      <w:sz w:val="16"/>
      <w:szCs w:val="16"/>
    </w:rPr>
  </w:style>
  <w:style w:type="paragraph" w:styleId="CommentText">
    <w:name w:val="annotation text"/>
    <w:basedOn w:val="Normal"/>
    <w:link w:val="CommentTextChar"/>
    <w:uiPriority w:val="99"/>
    <w:semiHidden/>
    <w:rsid w:val="00BB4892"/>
    <w:pPr>
      <w:spacing w:line="240" w:lineRule="auto"/>
    </w:pPr>
    <w:rPr>
      <w:sz w:val="20"/>
      <w:szCs w:val="20"/>
    </w:rPr>
  </w:style>
  <w:style w:type="character" w:customStyle="1" w:styleId="CommentTextChar">
    <w:name w:val="Comment Text Char"/>
    <w:basedOn w:val="DefaultParagraphFont"/>
    <w:link w:val="CommentText"/>
    <w:uiPriority w:val="99"/>
    <w:semiHidden/>
    <w:rsid w:val="00BB4892"/>
    <w:rPr>
      <w:rFonts w:ascii="Arial" w:hAnsi="Arial"/>
      <w:sz w:val="20"/>
      <w:szCs w:val="20"/>
    </w:rPr>
  </w:style>
  <w:style w:type="paragraph" w:styleId="CommentSubject">
    <w:name w:val="annotation subject"/>
    <w:basedOn w:val="CommentText"/>
    <w:next w:val="CommentText"/>
    <w:link w:val="CommentSubjectChar"/>
    <w:uiPriority w:val="99"/>
    <w:semiHidden/>
    <w:rsid w:val="00BB4892"/>
    <w:rPr>
      <w:b/>
      <w:bCs/>
    </w:rPr>
  </w:style>
  <w:style w:type="character" w:customStyle="1" w:styleId="CommentSubjectChar">
    <w:name w:val="Comment Subject Char"/>
    <w:basedOn w:val="CommentTextChar"/>
    <w:link w:val="CommentSubject"/>
    <w:uiPriority w:val="99"/>
    <w:semiHidden/>
    <w:rsid w:val="00BB4892"/>
    <w:rPr>
      <w:rFonts w:ascii="Arial" w:hAnsi="Arial"/>
      <w:b/>
      <w:bCs/>
      <w:sz w:val="20"/>
      <w:szCs w:val="20"/>
    </w:rPr>
  </w:style>
  <w:style w:type="numbering" w:customStyle="1" w:styleId="Style1">
    <w:name w:val="Style1"/>
    <w:uiPriority w:val="99"/>
    <w:rsid w:val="005F2185"/>
    <w:pPr>
      <w:numPr>
        <w:numId w:val="9"/>
      </w:numPr>
    </w:pPr>
  </w:style>
  <w:style w:type="paragraph" w:customStyle="1" w:styleId="Default">
    <w:name w:val="Default"/>
    <w:rsid w:val="005F218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9096">
      <w:bodyDiv w:val="1"/>
      <w:marLeft w:val="0"/>
      <w:marRight w:val="0"/>
      <w:marTop w:val="0"/>
      <w:marBottom w:val="0"/>
      <w:divBdr>
        <w:top w:val="none" w:sz="0" w:space="0" w:color="auto"/>
        <w:left w:val="none" w:sz="0" w:space="0" w:color="auto"/>
        <w:bottom w:val="none" w:sz="0" w:space="0" w:color="auto"/>
        <w:right w:val="none" w:sz="0" w:space="0" w:color="auto"/>
      </w:divBdr>
    </w:div>
    <w:div w:id="239951168">
      <w:bodyDiv w:val="1"/>
      <w:marLeft w:val="0"/>
      <w:marRight w:val="0"/>
      <w:marTop w:val="0"/>
      <w:marBottom w:val="0"/>
      <w:divBdr>
        <w:top w:val="none" w:sz="0" w:space="0" w:color="auto"/>
        <w:left w:val="none" w:sz="0" w:space="0" w:color="auto"/>
        <w:bottom w:val="none" w:sz="0" w:space="0" w:color="auto"/>
        <w:right w:val="none" w:sz="0" w:space="0" w:color="auto"/>
      </w:divBdr>
    </w:div>
    <w:div w:id="827284238">
      <w:bodyDiv w:val="1"/>
      <w:marLeft w:val="0"/>
      <w:marRight w:val="0"/>
      <w:marTop w:val="0"/>
      <w:marBottom w:val="0"/>
      <w:divBdr>
        <w:top w:val="none" w:sz="0" w:space="0" w:color="auto"/>
        <w:left w:val="none" w:sz="0" w:space="0" w:color="auto"/>
        <w:bottom w:val="none" w:sz="0" w:space="0" w:color="auto"/>
        <w:right w:val="none" w:sz="0" w:space="0" w:color="auto"/>
      </w:divBdr>
    </w:div>
    <w:div w:id="1215002223">
      <w:bodyDiv w:val="1"/>
      <w:marLeft w:val="0"/>
      <w:marRight w:val="0"/>
      <w:marTop w:val="0"/>
      <w:marBottom w:val="0"/>
      <w:divBdr>
        <w:top w:val="none" w:sz="0" w:space="0" w:color="auto"/>
        <w:left w:val="none" w:sz="0" w:space="0" w:color="auto"/>
        <w:bottom w:val="none" w:sz="0" w:space="0" w:color="auto"/>
        <w:right w:val="none" w:sz="0" w:space="0" w:color="auto"/>
      </w:divBdr>
    </w:div>
    <w:div w:id="137319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23"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Purple">
      <a:dk1>
        <a:sysClr val="windowText" lastClr="000000"/>
      </a:dk1>
      <a:lt1>
        <a:sysClr val="window" lastClr="FFFFFF"/>
      </a:lt1>
      <a:dk2>
        <a:srgbClr val="757477"/>
      </a:dk2>
      <a:lt2>
        <a:srgbClr val="FFFFFF"/>
      </a:lt2>
      <a:accent1>
        <a:srgbClr val="6E298D"/>
      </a:accent1>
      <a:accent2>
        <a:srgbClr val="CEBAD9"/>
      </a:accent2>
      <a:accent3>
        <a:srgbClr val="81539D"/>
      </a:accent3>
      <a:accent4>
        <a:srgbClr val="AB8CBE"/>
      </a:accent4>
      <a:accent5>
        <a:srgbClr val="DDD1E5"/>
      </a:accent5>
      <a:accent6>
        <a:srgbClr val="EEE8F2"/>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828CD-149E-4E8E-8915-776C97AD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2019-02-28T03:52:00Z</cp:lastPrinted>
  <dcterms:created xsi:type="dcterms:W3CDTF">2019-03-11T06:31:00Z</dcterms:created>
  <dcterms:modified xsi:type="dcterms:W3CDTF">2019-03-25T02:50:00Z</dcterms:modified>
</cp:coreProperties>
</file>